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E5" w:rsidRDefault="00457EBE" w:rsidP="00930E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ORGANIZACJA</w:t>
      </w:r>
      <w:r w:rsidR="001F6531">
        <w:rPr>
          <w:rFonts w:ascii="Times New Roman" w:hAnsi="Times New Roman" w:cs="Times New Roman"/>
          <w:b/>
          <w:sz w:val="36"/>
          <w:szCs w:val="36"/>
        </w:rPr>
        <w:t xml:space="preserve"> ROKU SZKOLNEGO 2021-2022</w:t>
      </w:r>
    </w:p>
    <w:p w:rsidR="00457EBE" w:rsidRDefault="00457EBE" w:rsidP="00457E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WA</w:t>
      </w:r>
      <w:r w:rsidRPr="00930E8A">
        <w:rPr>
          <w:rFonts w:ascii="Times New Roman" w:hAnsi="Times New Roman" w:cs="Times New Roman"/>
          <w:b/>
          <w:sz w:val="36"/>
          <w:szCs w:val="36"/>
        </w:rPr>
        <w:t xml:space="preserve">ŻNE INFORMACJE </w:t>
      </w:r>
    </w:p>
    <w:p w:rsidR="00930E8A" w:rsidRDefault="0080584C" w:rsidP="00BE51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84C">
        <w:rPr>
          <w:rFonts w:ascii="Times New Roman" w:hAnsi="Times New Roman" w:cs="Times New Roman"/>
          <w:b/>
          <w:sz w:val="24"/>
          <w:szCs w:val="24"/>
        </w:rPr>
        <w:t xml:space="preserve">Opracowano z uwzględnieniem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8058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Wytycznych przeciwepidemicznych Głównego Inspektora Sanitarnego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8058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75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oraz </w:t>
      </w:r>
      <w:r w:rsidR="00630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</w:t>
      </w:r>
      <w:r w:rsidR="00475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obowiązującymi w placówce procedurami.</w:t>
      </w:r>
    </w:p>
    <w:p w:rsidR="00BE51C2" w:rsidRPr="00BE51C2" w:rsidRDefault="00BE51C2" w:rsidP="00BE51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503" w:rsidRPr="0047267A" w:rsidRDefault="004025F5" w:rsidP="00BF05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</w:t>
      </w:r>
      <w:r w:rsidR="00BF050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827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30E8A">
        <w:rPr>
          <w:rFonts w:ascii="Times New Roman" w:hAnsi="Times New Roman" w:cs="Times New Roman"/>
          <w:b/>
          <w:sz w:val="36"/>
          <w:szCs w:val="36"/>
        </w:rPr>
        <w:t>Przyjmowanie dzieci</w:t>
      </w:r>
    </w:p>
    <w:p w:rsidR="004025F5" w:rsidRDefault="004025F5" w:rsidP="00457EB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czynne jest w godzinach 6:00-16:30.</w:t>
      </w:r>
    </w:p>
    <w:p w:rsidR="004025F5" w:rsidRDefault="004025F5" w:rsidP="00457EB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grupy przedszkolne będą przebywać w wyznaczonych i stałych salach w godzinach funkcjonowania oddziałó</w:t>
      </w:r>
      <w:r w:rsidR="0031215B">
        <w:rPr>
          <w:rFonts w:ascii="Times New Roman" w:hAnsi="Times New Roman" w:cs="Times New Roman"/>
          <w:sz w:val="24"/>
          <w:szCs w:val="24"/>
        </w:rPr>
        <w:t>w. W godzinach rannych od 6:00-7</w:t>
      </w:r>
      <w:r>
        <w:rPr>
          <w:rFonts w:ascii="Times New Roman" w:hAnsi="Times New Roman" w:cs="Times New Roman"/>
          <w:sz w:val="24"/>
          <w:szCs w:val="24"/>
        </w:rPr>
        <w:t>:30 oraz popołudniowych od 15:30 -16:30 w wyznaczonych grupach zbiorczych</w:t>
      </w:r>
      <w:r w:rsidR="00153E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67A" w:rsidRPr="00153EBD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Pr="00153EBD">
        <w:rPr>
          <w:rFonts w:ascii="Times New Roman" w:hAnsi="Times New Roman" w:cs="Times New Roman"/>
          <w:color w:val="FF0000"/>
          <w:sz w:val="24"/>
          <w:szCs w:val="24"/>
        </w:rPr>
        <w:t xml:space="preserve"> link</w:t>
      </w:r>
      <w:r w:rsidR="00515704">
        <w:rPr>
          <w:rFonts w:ascii="Times New Roman" w:hAnsi="Times New Roman" w:cs="Times New Roman"/>
          <w:color w:val="FF0000"/>
          <w:sz w:val="24"/>
          <w:szCs w:val="24"/>
        </w:rPr>
        <w:t xml:space="preserve"> 1</w:t>
      </w:r>
      <w:r w:rsidR="00457EBE" w:rsidRPr="00153E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7491E">
        <w:rPr>
          <w:rFonts w:ascii="Times New Roman" w:hAnsi="Times New Roman" w:cs="Times New Roman"/>
          <w:color w:val="FF0000"/>
          <w:sz w:val="24"/>
          <w:szCs w:val="24"/>
        </w:rPr>
        <w:t>„G</w:t>
      </w:r>
      <w:r w:rsidR="00457EBE" w:rsidRPr="00153EBD">
        <w:rPr>
          <w:rFonts w:ascii="Times New Roman" w:hAnsi="Times New Roman" w:cs="Times New Roman"/>
          <w:color w:val="FF0000"/>
          <w:sz w:val="24"/>
          <w:szCs w:val="24"/>
        </w:rPr>
        <w:t>odziny funkcjonowania grup przedszkolnych</w:t>
      </w:r>
      <w:r w:rsidR="0087491E">
        <w:rPr>
          <w:rFonts w:ascii="Times New Roman" w:hAnsi="Times New Roman" w:cs="Times New Roman"/>
          <w:color w:val="FF0000"/>
          <w:sz w:val="24"/>
          <w:szCs w:val="24"/>
        </w:rPr>
        <w:t>”</w:t>
      </w:r>
    </w:p>
    <w:p w:rsidR="00930E8A" w:rsidRPr="00BE51C2" w:rsidRDefault="00930E8A" w:rsidP="00457EB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BE51C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Do przedszkola przyjmowane są dzieci </w:t>
      </w:r>
      <w:r w:rsidR="00EF5C73" w:rsidRPr="00BE51C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zdrowe, bez objawów chorobowych (np. katar, kaszel, gorączka). Objawy alergiczne – zaświadczenie od lekarza.</w:t>
      </w:r>
    </w:p>
    <w:p w:rsidR="00930E8A" w:rsidRDefault="00930E8A" w:rsidP="00457EB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67A">
        <w:rPr>
          <w:rFonts w:ascii="Times New Roman" w:hAnsi="Times New Roman" w:cs="Times New Roman"/>
          <w:sz w:val="24"/>
          <w:szCs w:val="24"/>
        </w:rPr>
        <w:t>Do przedszkola nie będą przyjmowane dzieci</w:t>
      </w:r>
      <w:r w:rsidR="00B73E0C">
        <w:rPr>
          <w:rFonts w:ascii="Times New Roman" w:hAnsi="Times New Roman" w:cs="Times New Roman"/>
          <w:sz w:val="24"/>
          <w:szCs w:val="24"/>
        </w:rPr>
        <w:t>,</w:t>
      </w:r>
      <w:r w:rsidRPr="0047267A">
        <w:rPr>
          <w:rFonts w:ascii="Times New Roman" w:hAnsi="Times New Roman" w:cs="Times New Roman"/>
          <w:sz w:val="24"/>
          <w:szCs w:val="24"/>
        </w:rPr>
        <w:t xml:space="preserve"> w domach których przebywa</w:t>
      </w:r>
      <w:r w:rsidR="005B1959">
        <w:rPr>
          <w:rFonts w:ascii="Times New Roman" w:hAnsi="Times New Roman" w:cs="Times New Roman"/>
          <w:sz w:val="24"/>
          <w:szCs w:val="24"/>
        </w:rPr>
        <w:t xml:space="preserve"> </w:t>
      </w:r>
      <w:r w:rsidR="00B73E0C">
        <w:rPr>
          <w:rFonts w:ascii="Times New Roman" w:hAnsi="Times New Roman" w:cs="Times New Roman"/>
          <w:sz w:val="24"/>
          <w:szCs w:val="24"/>
        </w:rPr>
        <w:t xml:space="preserve">osoba </w:t>
      </w:r>
      <w:r w:rsidR="005B1959">
        <w:rPr>
          <w:rFonts w:ascii="Times New Roman" w:hAnsi="Times New Roman" w:cs="Times New Roman"/>
          <w:sz w:val="24"/>
          <w:szCs w:val="24"/>
        </w:rPr>
        <w:t xml:space="preserve">w </w:t>
      </w:r>
      <w:r w:rsidRPr="0047267A">
        <w:rPr>
          <w:rFonts w:ascii="Times New Roman" w:hAnsi="Times New Roman" w:cs="Times New Roman"/>
          <w:sz w:val="24"/>
          <w:szCs w:val="24"/>
        </w:rPr>
        <w:t>izolacji w warunkach domowych.</w:t>
      </w:r>
    </w:p>
    <w:p w:rsidR="005340E5" w:rsidRPr="0047267A" w:rsidRDefault="00930E8A" w:rsidP="00457EB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67A">
        <w:rPr>
          <w:rFonts w:ascii="Times New Roman" w:hAnsi="Times New Roman" w:cs="Times New Roman"/>
          <w:sz w:val="24"/>
          <w:szCs w:val="24"/>
        </w:rPr>
        <w:t xml:space="preserve">Rodzice/opiekunowie prawni zobowiązani są do złożenia </w:t>
      </w:r>
      <w:r w:rsidRPr="0047267A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w pierwszym dniu pobytu dziecka w przedszkolu</w:t>
      </w:r>
      <w:r w:rsidRPr="0047267A">
        <w:rPr>
          <w:rFonts w:ascii="Times New Roman" w:hAnsi="Times New Roman" w:cs="Times New Roman"/>
          <w:sz w:val="24"/>
          <w:szCs w:val="24"/>
        </w:rPr>
        <w:t xml:space="preserve"> </w:t>
      </w:r>
      <w:r w:rsidR="00457EBE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47267A">
        <w:rPr>
          <w:rFonts w:ascii="Times New Roman" w:hAnsi="Times New Roman" w:cs="Times New Roman"/>
          <w:sz w:val="24"/>
          <w:szCs w:val="24"/>
        </w:rPr>
        <w:t xml:space="preserve">dokumentów do skrzynki podawczej w kopercie </w:t>
      </w:r>
      <w:r w:rsidR="001F6531">
        <w:rPr>
          <w:rFonts w:ascii="Times New Roman" w:hAnsi="Times New Roman" w:cs="Times New Roman"/>
          <w:sz w:val="24"/>
          <w:szCs w:val="24"/>
        </w:rPr>
        <w:t xml:space="preserve">      </w:t>
      </w:r>
      <w:r w:rsidRPr="0047267A">
        <w:rPr>
          <w:rFonts w:ascii="Times New Roman" w:hAnsi="Times New Roman" w:cs="Times New Roman"/>
          <w:sz w:val="24"/>
          <w:szCs w:val="24"/>
        </w:rPr>
        <w:t xml:space="preserve">z nazwą grupy, do której </w:t>
      </w:r>
      <w:r w:rsidR="00184020">
        <w:rPr>
          <w:rFonts w:ascii="Times New Roman" w:hAnsi="Times New Roman" w:cs="Times New Roman"/>
          <w:sz w:val="24"/>
          <w:szCs w:val="24"/>
        </w:rPr>
        <w:t xml:space="preserve">będzie </w:t>
      </w:r>
      <w:r w:rsidRPr="0047267A">
        <w:rPr>
          <w:rFonts w:ascii="Times New Roman" w:hAnsi="Times New Roman" w:cs="Times New Roman"/>
          <w:sz w:val="24"/>
          <w:szCs w:val="24"/>
        </w:rPr>
        <w:t>uczęszcza</w:t>
      </w:r>
      <w:r w:rsidR="00184020">
        <w:rPr>
          <w:rFonts w:ascii="Times New Roman" w:hAnsi="Times New Roman" w:cs="Times New Roman"/>
          <w:sz w:val="24"/>
          <w:szCs w:val="24"/>
        </w:rPr>
        <w:t>ło</w:t>
      </w:r>
      <w:r w:rsidRPr="0047267A">
        <w:rPr>
          <w:rFonts w:ascii="Times New Roman" w:hAnsi="Times New Roman" w:cs="Times New Roman"/>
          <w:sz w:val="24"/>
          <w:szCs w:val="24"/>
        </w:rPr>
        <w:t xml:space="preserve"> dziecko</w:t>
      </w:r>
      <w:r w:rsidR="00457EBE">
        <w:rPr>
          <w:rFonts w:ascii="Times New Roman" w:hAnsi="Times New Roman" w:cs="Times New Roman"/>
          <w:sz w:val="24"/>
          <w:szCs w:val="24"/>
        </w:rPr>
        <w:t>:</w:t>
      </w:r>
    </w:p>
    <w:p w:rsidR="001F3FB7" w:rsidRDefault="005340E5" w:rsidP="00A3573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porozumienie o świadczeniu usług przedszkolnych (w dwóch egzemplarzach</w:t>
      </w:r>
      <w:r w:rsidR="006B16A0">
        <w:rPr>
          <w:rFonts w:ascii="Times New Roman" w:hAnsi="Times New Roman" w:cs="Times New Roman"/>
          <w:sz w:val="24"/>
          <w:szCs w:val="24"/>
        </w:rPr>
        <w:t>, podpisane przez oboje</w:t>
      </w:r>
      <w:r w:rsidR="008303F5">
        <w:rPr>
          <w:rFonts w:ascii="Times New Roman" w:hAnsi="Times New Roman" w:cs="Times New Roman"/>
          <w:sz w:val="24"/>
          <w:szCs w:val="24"/>
        </w:rPr>
        <w:t xml:space="preserve"> rodziców)</w:t>
      </w:r>
      <w:r w:rsidR="001F6531">
        <w:rPr>
          <w:rFonts w:ascii="Times New Roman" w:hAnsi="Times New Roman" w:cs="Times New Roman"/>
          <w:sz w:val="24"/>
          <w:szCs w:val="24"/>
        </w:rPr>
        <w:t>;</w:t>
      </w:r>
    </w:p>
    <w:p w:rsidR="00930E8A" w:rsidRPr="0081038B" w:rsidRDefault="00930E8A" w:rsidP="008103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C5C">
        <w:rPr>
          <w:rFonts w:ascii="Times New Roman" w:hAnsi="Times New Roman" w:cs="Times New Roman"/>
          <w:sz w:val="24"/>
          <w:szCs w:val="24"/>
        </w:rPr>
        <w:t>u</w:t>
      </w:r>
      <w:r w:rsidR="00457EBE">
        <w:rPr>
          <w:rFonts w:ascii="Times New Roman" w:hAnsi="Times New Roman" w:cs="Times New Roman"/>
          <w:sz w:val="24"/>
          <w:szCs w:val="24"/>
        </w:rPr>
        <w:t>poważnienie do odbioru dziecka</w:t>
      </w:r>
      <w:r w:rsidR="001F6531">
        <w:rPr>
          <w:rFonts w:ascii="Times New Roman" w:hAnsi="Times New Roman" w:cs="Times New Roman"/>
          <w:sz w:val="24"/>
          <w:szCs w:val="24"/>
        </w:rPr>
        <w:t>;</w:t>
      </w:r>
    </w:p>
    <w:p w:rsidR="008303F5" w:rsidRDefault="00F972BF" w:rsidP="00930E8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na pomiar tempera</w:t>
      </w:r>
      <w:r w:rsidR="008303F5">
        <w:rPr>
          <w:rFonts w:ascii="Times New Roman" w:hAnsi="Times New Roman" w:cs="Times New Roman"/>
          <w:sz w:val="24"/>
          <w:szCs w:val="24"/>
        </w:rPr>
        <w:t>tury</w:t>
      </w:r>
      <w:r w:rsidR="001F6531">
        <w:rPr>
          <w:rFonts w:ascii="Times New Roman" w:hAnsi="Times New Roman" w:cs="Times New Roman"/>
          <w:sz w:val="24"/>
          <w:szCs w:val="24"/>
        </w:rPr>
        <w:t>;</w:t>
      </w:r>
      <w:r w:rsidR="00830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E8A" w:rsidRDefault="00457EBE" w:rsidP="00930E8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</w:t>
      </w:r>
      <w:r w:rsidR="00930E8A">
        <w:rPr>
          <w:rFonts w:ascii="Times New Roman" w:hAnsi="Times New Roman" w:cs="Times New Roman"/>
          <w:sz w:val="24"/>
          <w:szCs w:val="24"/>
        </w:rPr>
        <w:t xml:space="preserve"> na przetwarzanie </w:t>
      </w:r>
      <w:r w:rsidR="00F972BF">
        <w:rPr>
          <w:rFonts w:ascii="Times New Roman" w:hAnsi="Times New Roman" w:cs="Times New Roman"/>
          <w:sz w:val="24"/>
          <w:szCs w:val="24"/>
        </w:rPr>
        <w:t>danych osobowych i wizerunku dziecka</w:t>
      </w:r>
      <w:r w:rsidR="001F6531">
        <w:rPr>
          <w:rFonts w:ascii="Times New Roman" w:hAnsi="Times New Roman" w:cs="Times New Roman"/>
          <w:sz w:val="24"/>
          <w:szCs w:val="24"/>
        </w:rPr>
        <w:t>;</w:t>
      </w:r>
      <w:r w:rsidR="00F972BF">
        <w:rPr>
          <w:rFonts w:ascii="Times New Roman" w:hAnsi="Times New Roman" w:cs="Times New Roman"/>
          <w:sz w:val="24"/>
          <w:szCs w:val="24"/>
        </w:rPr>
        <w:t xml:space="preserve"> </w:t>
      </w:r>
      <w:r w:rsidR="00830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2BF" w:rsidRPr="004C3C5C" w:rsidRDefault="00F972BF" w:rsidP="00930E8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zgody na dokony</w:t>
      </w:r>
      <w:r w:rsidR="008303F5">
        <w:rPr>
          <w:rFonts w:ascii="Times New Roman" w:hAnsi="Times New Roman" w:cs="Times New Roman"/>
          <w:sz w:val="24"/>
          <w:szCs w:val="24"/>
        </w:rPr>
        <w:t>wanie przeglądów higienicznych</w:t>
      </w:r>
      <w:r w:rsidR="001F6531">
        <w:rPr>
          <w:rFonts w:ascii="Times New Roman" w:hAnsi="Times New Roman" w:cs="Times New Roman"/>
          <w:sz w:val="24"/>
          <w:szCs w:val="24"/>
        </w:rPr>
        <w:t>;</w:t>
      </w:r>
      <w:r w:rsidR="00830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38B" w:rsidRDefault="00F972BF" w:rsidP="008103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istotnych danych</w:t>
      </w:r>
      <w:r w:rsidR="00930E8A" w:rsidRPr="004C3C5C">
        <w:rPr>
          <w:rFonts w:ascii="Times New Roman" w:hAnsi="Times New Roman" w:cs="Times New Roman"/>
          <w:sz w:val="24"/>
          <w:szCs w:val="24"/>
        </w:rPr>
        <w:t xml:space="preserve"> o stan</w:t>
      </w:r>
      <w:r w:rsidR="00930E8A">
        <w:rPr>
          <w:rFonts w:ascii="Times New Roman" w:hAnsi="Times New Roman" w:cs="Times New Roman"/>
          <w:sz w:val="24"/>
          <w:szCs w:val="24"/>
        </w:rPr>
        <w:t>ie zdrowia dziecka, uczuleniach, alergiach</w:t>
      </w:r>
      <w:r w:rsidR="001F6531">
        <w:rPr>
          <w:rFonts w:ascii="Times New Roman" w:hAnsi="Times New Roman" w:cs="Times New Roman"/>
          <w:sz w:val="24"/>
          <w:szCs w:val="24"/>
        </w:rPr>
        <w:t>;</w:t>
      </w:r>
    </w:p>
    <w:p w:rsidR="0047267A" w:rsidRPr="0081038B" w:rsidRDefault="004A045B" w:rsidP="008103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udział dziecka w zajęciac</w:t>
      </w:r>
      <w:r w:rsidR="001F6531">
        <w:rPr>
          <w:rFonts w:ascii="Times New Roman" w:hAnsi="Times New Roman" w:cs="Times New Roman"/>
          <w:sz w:val="24"/>
          <w:szCs w:val="24"/>
        </w:rPr>
        <w:t>h religii (</w:t>
      </w:r>
      <w:r w:rsidR="001F6531" w:rsidRPr="00B73E0C">
        <w:rPr>
          <w:rFonts w:ascii="Times New Roman" w:hAnsi="Times New Roman" w:cs="Times New Roman"/>
          <w:b/>
          <w:sz w:val="24"/>
          <w:szCs w:val="24"/>
        </w:rPr>
        <w:t>dzieci 5 i 6-letnie</w:t>
      </w:r>
      <w:r w:rsidR="001F6531">
        <w:rPr>
          <w:rFonts w:ascii="Times New Roman" w:hAnsi="Times New Roman" w:cs="Times New Roman"/>
          <w:sz w:val="24"/>
          <w:szCs w:val="24"/>
        </w:rPr>
        <w:t>).</w:t>
      </w:r>
    </w:p>
    <w:p w:rsidR="008303F5" w:rsidRPr="008303F5" w:rsidRDefault="008303F5" w:rsidP="008303F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F0503" w:rsidRPr="00BF0503" w:rsidRDefault="004025F5" w:rsidP="00BF0503">
      <w:pPr>
        <w:pStyle w:val="Akapitzlist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II</w:t>
      </w:r>
      <w:r w:rsidR="00BF050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A03BD">
        <w:rPr>
          <w:rFonts w:ascii="Times New Roman" w:hAnsi="Times New Roman" w:cs="Times New Roman"/>
          <w:b/>
          <w:sz w:val="36"/>
          <w:szCs w:val="36"/>
        </w:rPr>
        <w:t>Przyprowadzanie i odbieranie dzieci</w:t>
      </w:r>
    </w:p>
    <w:p w:rsidR="00147502" w:rsidRPr="00796E76" w:rsidRDefault="00147502" w:rsidP="00147502">
      <w:pPr>
        <w:tabs>
          <w:tab w:val="left" w:pos="49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6E76">
        <w:rPr>
          <w:rFonts w:ascii="Times New Roman" w:hAnsi="Times New Roman" w:cs="Times New Roman"/>
          <w:b/>
          <w:sz w:val="28"/>
          <w:szCs w:val="28"/>
          <w:u w:val="single"/>
        </w:rPr>
        <w:t>Zasady ogólne</w:t>
      </w:r>
    </w:p>
    <w:p w:rsidR="005340E5" w:rsidRPr="009A20F2" w:rsidRDefault="005340E5" w:rsidP="005340E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0F2">
        <w:rPr>
          <w:rFonts w:ascii="Times New Roman" w:hAnsi="Times New Roman" w:cs="Times New Roman"/>
          <w:sz w:val="24"/>
          <w:szCs w:val="24"/>
        </w:rPr>
        <w:t>Dzieci do przedszkola przyprowadzane/odbierane są przez osoby zdrowe.</w:t>
      </w:r>
    </w:p>
    <w:p w:rsidR="005340E5" w:rsidRDefault="005340E5" w:rsidP="005340E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0F2">
        <w:rPr>
          <w:rFonts w:ascii="Times New Roman" w:hAnsi="Times New Roman" w:cs="Times New Roman"/>
          <w:sz w:val="24"/>
          <w:szCs w:val="24"/>
        </w:rPr>
        <w:t xml:space="preserve">Jeżeli w domu przebywa osoba </w:t>
      </w:r>
      <w:r w:rsidR="001F6531">
        <w:rPr>
          <w:rFonts w:ascii="Times New Roman" w:hAnsi="Times New Roman" w:cs="Times New Roman"/>
          <w:sz w:val="24"/>
          <w:szCs w:val="24"/>
        </w:rPr>
        <w:t xml:space="preserve">w </w:t>
      </w:r>
      <w:r w:rsidRPr="009A20F2">
        <w:rPr>
          <w:rFonts w:ascii="Times New Roman" w:hAnsi="Times New Roman" w:cs="Times New Roman"/>
          <w:sz w:val="24"/>
          <w:szCs w:val="24"/>
        </w:rPr>
        <w:t>izolacji w warunkach domowych nie wolno przyprowadzać dziecka do przedszkola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7502" w:rsidRPr="00105B6C" w:rsidRDefault="00147502" w:rsidP="0014750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9A20F2">
        <w:rPr>
          <w:rFonts w:ascii="Times New Roman" w:hAnsi="Times New Roman" w:cs="Times New Roman"/>
          <w:sz w:val="24"/>
          <w:szCs w:val="24"/>
        </w:rPr>
        <w:t xml:space="preserve">Dorosły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A4231">
        <w:rPr>
          <w:rFonts w:ascii="Times New Roman" w:hAnsi="Times New Roman" w:cs="Times New Roman"/>
          <w:sz w:val="24"/>
          <w:szCs w:val="24"/>
        </w:rPr>
        <w:t>obowią</w:t>
      </w:r>
      <w:r w:rsidR="001F6531">
        <w:rPr>
          <w:rFonts w:ascii="Times New Roman" w:hAnsi="Times New Roman" w:cs="Times New Roman"/>
          <w:sz w:val="24"/>
          <w:szCs w:val="24"/>
        </w:rPr>
        <w:t>zkowo w maseczce</w:t>
      </w:r>
      <w:r w:rsidRPr="00FA423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przed wejściem do budynku </w:t>
      </w:r>
      <w:r w:rsidRPr="009A20F2">
        <w:rPr>
          <w:rFonts w:ascii="Times New Roman" w:hAnsi="Times New Roman" w:cs="Times New Roman"/>
          <w:sz w:val="24"/>
          <w:szCs w:val="24"/>
        </w:rPr>
        <w:t>zobowiązan</w:t>
      </w:r>
      <w:r>
        <w:rPr>
          <w:rFonts w:ascii="Times New Roman" w:hAnsi="Times New Roman" w:cs="Times New Roman"/>
          <w:sz w:val="24"/>
          <w:szCs w:val="24"/>
        </w:rPr>
        <w:t xml:space="preserve">y jest do zdezynfekowania dłoni </w:t>
      </w:r>
      <w:r w:rsidRPr="005E66B3">
        <w:rPr>
          <w:rFonts w:ascii="Times New Roman" w:hAnsi="Times New Roman" w:cs="Times New Roman"/>
          <w:sz w:val="24"/>
          <w:szCs w:val="24"/>
        </w:rPr>
        <w:t>lub założenia rękawiczek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. </w:t>
      </w:r>
    </w:p>
    <w:p w:rsidR="00147502" w:rsidRPr="009A20F2" w:rsidRDefault="00147502" w:rsidP="0014750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0F2">
        <w:rPr>
          <w:rFonts w:ascii="Times New Roman" w:hAnsi="Times New Roman" w:cs="Times New Roman"/>
          <w:sz w:val="24"/>
          <w:szCs w:val="24"/>
        </w:rPr>
        <w:t>Prz</w:t>
      </w:r>
      <w:r w:rsidR="00BE51C2">
        <w:rPr>
          <w:rFonts w:ascii="Times New Roman" w:hAnsi="Times New Roman" w:cs="Times New Roman"/>
          <w:sz w:val="24"/>
          <w:szCs w:val="24"/>
        </w:rPr>
        <w:t>yprowadzający/odbierający dziecko</w:t>
      </w:r>
      <w:r w:rsidRPr="009A20F2">
        <w:rPr>
          <w:rFonts w:ascii="Times New Roman" w:hAnsi="Times New Roman" w:cs="Times New Roman"/>
          <w:sz w:val="24"/>
          <w:szCs w:val="24"/>
        </w:rPr>
        <w:t xml:space="preserve"> do/z przedszkola mają obowiązek zachować dystans społeczny w odniesieniu do pracowników przedszkola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20F2">
        <w:rPr>
          <w:rFonts w:ascii="Times New Roman" w:hAnsi="Times New Roman" w:cs="Times New Roman"/>
          <w:sz w:val="24"/>
          <w:szCs w:val="24"/>
        </w:rPr>
        <w:t xml:space="preserve"> jak i innych dzieci i ich rodziców wynoszący min</w:t>
      </w:r>
      <w:r w:rsidR="0080584C">
        <w:rPr>
          <w:rFonts w:ascii="Times New Roman" w:hAnsi="Times New Roman" w:cs="Times New Roman"/>
          <w:sz w:val="24"/>
          <w:szCs w:val="24"/>
        </w:rPr>
        <w:t>.</w:t>
      </w:r>
      <w:r w:rsidR="001F6531">
        <w:rPr>
          <w:rFonts w:ascii="Times New Roman" w:hAnsi="Times New Roman" w:cs="Times New Roman"/>
          <w:sz w:val="24"/>
          <w:szCs w:val="24"/>
        </w:rPr>
        <w:t xml:space="preserve"> 1,5</w:t>
      </w:r>
      <w:r w:rsidRPr="009A20F2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147502" w:rsidRPr="00BE51C2" w:rsidRDefault="00147502" w:rsidP="0014750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9A20F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oczekiwaniu na wejście do budynku</w:t>
      </w:r>
      <w:r w:rsidRPr="009A20F2">
        <w:rPr>
          <w:rFonts w:ascii="Times New Roman" w:hAnsi="Times New Roman" w:cs="Times New Roman"/>
          <w:sz w:val="24"/>
          <w:szCs w:val="24"/>
        </w:rPr>
        <w:t xml:space="preserve"> przyprowadzając/odbierając dziecko należy </w:t>
      </w:r>
      <w:r w:rsidR="001F6531">
        <w:rPr>
          <w:rFonts w:ascii="Times New Roman" w:hAnsi="Times New Roman" w:cs="Times New Roman"/>
          <w:sz w:val="24"/>
          <w:szCs w:val="24"/>
        </w:rPr>
        <w:t>zachować dystans 1,5</w:t>
      </w:r>
      <w:r w:rsidRPr="00AC5ACD">
        <w:rPr>
          <w:rFonts w:ascii="Times New Roman" w:hAnsi="Times New Roman" w:cs="Times New Roman"/>
          <w:sz w:val="24"/>
          <w:szCs w:val="24"/>
        </w:rPr>
        <w:t xml:space="preserve"> m w stosunku do innych osób.</w:t>
      </w:r>
    </w:p>
    <w:p w:rsidR="00BE51C2" w:rsidRPr="00BE51C2" w:rsidRDefault="00BE51C2" w:rsidP="00BE51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0F2">
        <w:rPr>
          <w:rFonts w:ascii="Times New Roman" w:hAnsi="Times New Roman" w:cs="Times New Roman"/>
          <w:sz w:val="24"/>
          <w:szCs w:val="24"/>
        </w:rPr>
        <w:t>Należy</w:t>
      </w:r>
      <w:r>
        <w:rPr>
          <w:rFonts w:ascii="Times New Roman" w:hAnsi="Times New Roman" w:cs="Times New Roman"/>
          <w:sz w:val="24"/>
          <w:szCs w:val="24"/>
        </w:rPr>
        <w:t xml:space="preserve"> ograniczyć przebywanie w budynku</w:t>
      </w:r>
      <w:r w:rsidRPr="009A20F2">
        <w:rPr>
          <w:rFonts w:ascii="Times New Roman" w:hAnsi="Times New Roman" w:cs="Times New Roman"/>
          <w:sz w:val="24"/>
          <w:szCs w:val="24"/>
        </w:rPr>
        <w:t xml:space="preserve"> do niezbędnego minimum.</w:t>
      </w:r>
    </w:p>
    <w:p w:rsidR="00147502" w:rsidRPr="001806D4" w:rsidRDefault="00147502" w:rsidP="0014750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6D4">
        <w:rPr>
          <w:rFonts w:ascii="Times New Roman" w:hAnsi="Times New Roman" w:cs="Times New Roman"/>
          <w:sz w:val="24"/>
          <w:szCs w:val="24"/>
        </w:rPr>
        <w:lastRenderedPageBreak/>
        <w:t>Przynoszone do przedszkola ubrania na zmianę muszą być włożone do worka foliowego i zostawione w półce przyporządkowanej do dziecka.</w:t>
      </w:r>
    </w:p>
    <w:p w:rsidR="00147502" w:rsidRDefault="00147502" w:rsidP="0014750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C3C">
        <w:rPr>
          <w:rFonts w:ascii="Times New Roman" w:hAnsi="Times New Roman" w:cs="Times New Roman"/>
          <w:sz w:val="24"/>
          <w:szCs w:val="24"/>
        </w:rPr>
        <w:t xml:space="preserve">Rodzic jest zobowiązany do zadbania o </w:t>
      </w:r>
      <w:r w:rsidRPr="0048799E">
        <w:rPr>
          <w:rFonts w:ascii="Times New Roman" w:hAnsi="Times New Roman" w:cs="Times New Roman"/>
          <w:color w:val="002060"/>
          <w:sz w:val="24"/>
          <w:szCs w:val="24"/>
        </w:rPr>
        <w:t xml:space="preserve">to, </w:t>
      </w:r>
      <w:r w:rsidRPr="0048799E">
        <w:rPr>
          <w:rFonts w:ascii="Times New Roman" w:hAnsi="Times New Roman" w:cs="Times New Roman"/>
          <w:sz w:val="24"/>
          <w:szCs w:val="24"/>
        </w:rPr>
        <w:t>żeby dziecko nie zabierało ze sobą do</w:t>
      </w:r>
      <w:r w:rsidR="00622709">
        <w:rPr>
          <w:rFonts w:ascii="Times New Roman" w:hAnsi="Times New Roman" w:cs="Times New Roman"/>
          <w:sz w:val="24"/>
          <w:szCs w:val="24"/>
        </w:rPr>
        <w:t>/z przedszkola</w:t>
      </w:r>
      <w:r w:rsidRPr="0048799E">
        <w:rPr>
          <w:rFonts w:ascii="Times New Roman" w:hAnsi="Times New Roman" w:cs="Times New Roman"/>
          <w:sz w:val="24"/>
          <w:szCs w:val="24"/>
        </w:rPr>
        <w:t xml:space="preserve"> niepotrzebnych przedmiotów lub zabawek</w:t>
      </w:r>
      <w:r w:rsidRPr="009A20F2">
        <w:rPr>
          <w:rFonts w:ascii="Times New Roman" w:hAnsi="Times New Roman" w:cs="Times New Roman"/>
          <w:sz w:val="24"/>
          <w:szCs w:val="24"/>
        </w:rPr>
        <w:t>.</w:t>
      </w:r>
    </w:p>
    <w:p w:rsidR="00F82733" w:rsidRDefault="00F82733" w:rsidP="0014750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grupach żywieniowych rodzice/opiekunowie zobowiązani są do przyprowadzenia dziecka do godziny 8:20 i odbierania od godz. 14:20 (zgodnie z ramowym rozkładem dnia). </w:t>
      </w:r>
    </w:p>
    <w:p w:rsidR="00147502" w:rsidRPr="004E5915" w:rsidRDefault="002F0C35" w:rsidP="002F0C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5915">
        <w:rPr>
          <w:rFonts w:ascii="Times New Roman" w:hAnsi="Times New Roman" w:cs="Times New Roman"/>
          <w:b/>
          <w:sz w:val="28"/>
          <w:szCs w:val="28"/>
          <w:u w:val="single"/>
        </w:rPr>
        <w:t>Czytniki</w:t>
      </w:r>
    </w:p>
    <w:p w:rsidR="002F0C35" w:rsidRPr="00BF0503" w:rsidRDefault="002F0C35" w:rsidP="002F0C3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503">
        <w:rPr>
          <w:rFonts w:ascii="Times New Roman" w:hAnsi="Times New Roman" w:cs="Times New Roman"/>
          <w:sz w:val="24"/>
          <w:szCs w:val="24"/>
        </w:rPr>
        <w:t xml:space="preserve">W przedszkolu obowiązuje elektroniczny system ewidencji dziecka w przedszkolu. </w:t>
      </w:r>
    </w:p>
    <w:p w:rsidR="002F0C35" w:rsidRDefault="002F0C35" w:rsidP="002F0C3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503">
        <w:rPr>
          <w:rFonts w:ascii="Times New Roman" w:hAnsi="Times New Roman" w:cs="Times New Roman"/>
          <w:sz w:val="24"/>
          <w:szCs w:val="24"/>
        </w:rPr>
        <w:t>Elektroniczny system rejestruje czas pobytu dziecka w placówce za pomocą czytnika i indywidualnych kart zbliżeniowych.</w:t>
      </w:r>
    </w:p>
    <w:p w:rsidR="00CE154E" w:rsidRPr="00CE154E" w:rsidRDefault="00CE154E" w:rsidP="00CE154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odebraniu karty w pierwszym dniu pobytu dziecka w przedszkolu należy elektronicznie zarejestrować kartą obecność dziecka</w:t>
      </w:r>
      <w:r w:rsidR="00185FF9">
        <w:rPr>
          <w:rFonts w:ascii="Times New Roman" w:hAnsi="Times New Roman" w:cs="Times New Roman"/>
          <w:sz w:val="24"/>
          <w:szCs w:val="24"/>
        </w:rPr>
        <w:t>.</w:t>
      </w:r>
    </w:p>
    <w:p w:rsidR="002F0C35" w:rsidRDefault="002F0C35" w:rsidP="002F0C3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503">
        <w:rPr>
          <w:rFonts w:ascii="Times New Roman" w:hAnsi="Times New Roman" w:cs="Times New Roman"/>
          <w:sz w:val="24"/>
          <w:szCs w:val="24"/>
        </w:rPr>
        <w:t>W celu ewidencji rozliczenia czasu pob</w:t>
      </w:r>
      <w:r w:rsidR="008A56F9" w:rsidRPr="00BF0503">
        <w:rPr>
          <w:rFonts w:ascii="Times New Roman" w:hAnsi="Times New Roman" w:cs="Times New Roman"/>
          <w:sz w:val="24"/>
          <w:szCs w:val="24"/>
        </w:rPr>
        <w:t>ytu dziecka w przedszkolu rodzice /opiekunowie prawni zobowiązani są</w:t>
      </w:r>
      <w:r w:rsidRPr="00BF0503">
        <w:rPr>
          <w:rFonts w:ascii="Times New Roman" w:hAnsi="Times New Roman" w:cs="Times New Roman"/>
          <w:sz w:val="24"/>
          <w:szCs w:val="24"/>
        </w:rPr>
        <w:t xml:space="preserve"> do codziennego rejestrow</w:t>
      </w:r>
      <w:r w:rsidR="008A56F9" w:rsidRPr="00BF0503">
        <w:rPr>
          <w:rFonts w:ascii="Times New Roman" w:hAnsi="Times New Roman" w:cs="Times New Roman"/>
          <w:sz w:val="24"/>
          <w:szCs w:val="24"/>
        </w:rPr>
        <w:t xml:space="preserve">ania </w:t>
      </w:r>
      <w:r w:rsidR="004E5915">
        <w:rPr>
          <w:rFonts w:ascii="Times New Roman" w:hAnsi="Times New Roman" w:cs="Times New Roman"/>
          <w:sz w:val="24"/>
          <w:szCs w:val="24"/>
        </w:rPr>
        <w:t>„</w:t>
      </w:r>
      <w:r w:rsidRPr="00BF0503">
        <w:rPr>
          <w:rFonts w:ascii="Times New Roman" w:hAnsi="Times New Roman" w:cs="Times New Roman"/>
          <w:sz w:val="24"/>
          <w:szCs w:val="24"/>
        </w:rPr>
        <w:t>wejścia” i „wyjścia</w:t>
      </w:r>
      <w:r w:rsidR="008A56F9" w:rsidRPr="00BF0503">
        <w:rPr>
          <w:rFonts w:ascii="Times New Roman" w:hAnsi="Times New Roman" w:cs="Times New Roman"/>
          <w:sz w:val="24"/>
          <w:szCs w:val="24"/>
        </w:rPr>
        <w:t>”</w:t>
      </w:r>
      <w:r w:rsidRPr="00BF0503">
        <w:rPr>
          <w:rFonts w:ascii="Times New Roman" w:hAnsi="Times New Roman" w:cs="Times New Roman"/>
          <w:sz w:val="24"/>
          <w:szCs w:val="24"/>
        </w:rPr>
        <w:t xml:space="preserve"> dziecka do/z przedszkola.</w:t>
      </w:r>
    </w:p>
    <w:p w:rsidR="002F0C35" w:rsidRPr="00BF0503" w:rsidRDefault="002F0C35" w:rsidP="002F0C3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503">
        <w:rPr>
          <w:rFonts w:ascii="Times New Roman" w:hAnsi="Times New Roman" w:cs="Times New Roman"/>
          <w:sz w:val="24"/>
          <w:szCs w:val="24"/>
        </w:rPr>
        <w:t>Brak elektronicznego zarejestrowania wejścia/wyjścia dziecka</w:t>
      </w:r>
      <w:r w:rsidR="008A56F9" w:rsidRPr="00BF0503">
        <w:rPr>
          <w:rFonts w:ascii="Times New Roman" w:hAnsi="Times New Roman" w:cs="Times New Roman"/>
          <w:sz w:val="24"/>
          <w:szCs w:val="24"/>
        </w:rPr>
        <w:t xml:space="preserve"> wiąże się z nalicz</w:t>
      </w:r>
      <w:r w:rsidRPr="00BF0503">
        <w:rPr>
          <w:rFonts w:ascii="Times New Roman" w:hAnsi="Times New Roman" w:cs="Times New Roman"/>
          <w:sz w:val="24"/>
          <w:szCs w:val="24"/>
        </w:rPr>
        <w:t>eniem odpłatności za dany dzień wg maksymalnej liczby godzi</w:t>
      </w:r>
      <w:r w:rsidR="00C938A4">
        <w:rPr>
          <w:rFonts w:ascii="Times New Roman" w:hAnsi="Times New Roman" w:cs="Times New Roman"/>
          <w:sz w:val="24"/>
          <w:szCs w:val="24"/>
        </w:rPr>
        <w:t>n pracy przedszkola</w:t>
      </w:r>
      <w:r w:rsidRPr="00BF0503">
        <w:rPr>
          <w:rFonts w:ascii="Times New Roman" w:hAnsi="Times New Roman" w:cs="Times New Roman"/>
          <w:sz w:val="24"/>
          <w:szCs w:val="24"/>
        </w:rPr>
        <w:t xml:space="preserve"> – </w:t>
      </w:r>
      <w:r w:rsidR="00BF0503" w:rsidRPr="00BF0503">
        <w:rPr>
          <w:rFonts w:ascii="Times New Roman" w:hAnsi="Times New Roman" w:cs="Times New Roman"/>
          <w:sz w:val="24"/>
          <w:szCs w:val="24"/>
        </w:rPr>
        <w:t xml:space="preserve">z odliczeniem 5 godz. </w:t>
      </w:r>
      <w:r w:rsidR="004E5915">
        <w:rPr>
          <w:rFonts w:ascii="Times New Roman" w:hAnsi="Times New Roman" w:cs="Times New Roman"/>
          <w:sz w:val="24"/>
          <w:szCs w:val="24"/>
        </w:rPr>
        <w:t>b</w:t>
      </w:r>
      <w:r w:rsidR="00BF0503" w:rsidRPr="00BF0503">
        <w:rPr>
          <w:rFonts w:ascii="Times New Roman" w:hAnsi="Times New Roman" w:cs="Times New Roman"/>
          <w:sz w:val="24"/>
          <w:szCs w:val="24"/>
        </w:rPr>
        <w:t xml:space="preserve">ezpłatnego pobytu dziecka w przedszkolu.   </w:t>
      </w:r>
    </w:p>
    <w:p w:rsidR="002F0C35" w:rsidRPr="00BF0503" w:rsidRDefault="002F0C35" w:rsidP="002F0C3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503">
        <w:rPr>
          <w:rFonts w:ascii="Times New Roman" w:hAnsi="Times New Roman" w:cs="Times New Roman"/>
          <w:sz w:val="24"/>
          <w:szCs w:val="24"/>
        </w:rPr>
        <w:t>Na podstawie zarejestrowanej obecności dziecka automatycznie naliczana jest opłata za żywienie.</w:t>
      </w:r>
    </w:p>
    <w:p w:rsidR="002F0C35" w:rsidRPr="00BF0503" w:rsidRDefault="002F0C35" w:rsidP="002F0C3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503">
        <w:rPr>
          <w:rFonts w:ascii="Times New Roman" w:hAnsi="Times New Roman" w:cs="Times New Roman"/>
          <w:sz w:val="24"/>
          <w:szCs w:val="24"/>
        </w:rPr>
        <w:t>Do każdego dziecka przypisane są dwie karty zbliżeniowe – nieodpłatne.</w:t>
      </w:r>
    </w:p>
    <w:p w:rsidR="002F0C35" w:rsidRPr="00BF0503" w:rsidRDefault="008A56F9" w:rsidP="002F0C3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503">
        <w:rPr>
          <w:rFonts w:ascii="Times New Roman" w:hAnsi="Times New Roman" w:cs="Times New Roman"/>
          <w:sz w:val="24"/>
          <w:szCs w:val="24"/>
        </w:rPr>
        <w:t xml:space="preserve">Karta podlega zwrotowi z chwilą wygaśnięcia lub rozwiązania </w:t>
      </w:r>
      <w:r w:rsidR="00A86A4C">
        <w:rPr>
          <w:rFonts w:ascii="Times New Roman" w:hAnsi="Times New Roman" w:cs="Times New Roman"/>
          <w:sz w:val="24"/>
          <w:szCs w:val="24"/>
        </w:rPr>
        <w:t>„</w:t>
      </w:r>
      <w:r w:rsidRPr="00BF0503">
        <w:rPr>
          <w:rFonts w:ascii="Times New Roman" w:hAnsi="Times New Roman" w:cs="Times New Roman"/>
          <w:sz w:val="24"/>
          <w:szCs w:val="24"/>
        </w:rPr>
        <w:t xml:space="preserve">Porozumienia </w:t>
      </w:r>
      <w:r w:rsidR="004E5915">
        <w:rPr>
          <w:rFonts w:ascii="Times New Roman" w:hAnsi="Times New Roman" w:cs="Times New Roman"/>
          <w:sz w:val="24"/>
          <w:szCs w:val="24"/>
        </w:rPr>
        <w:t xml:space="preserve">o </w:t>
      </w:r>
      <w:r w:rsidRPr="00BF0503">
        <w:rPr>
          <w:rFonts w:ascii="Times New Roman" w:hAnsi="Times New Roman" w:cs="Times New Roman"/>
          <w:sz w:val="24"/>
          <w:szCs w:val="24"/>
        </w:rPr>
        <w:t>oświadczenie usług przedszkolnych</w:t>
      </w:r>
      <w:r w:rsidR="00A86A4C">
        <w:rPr>
          <w:rFonts w:ascii="Times New Roman" w:hAnsi="Times New Roman" w:cs="Times New Roman"/>
          <w:sz w:val="24"/>
          <w:szCs w:val="24"/>
        </w:rPr>
        <w:t>”</w:t>
      </w:r>
      <w:r w:rsidRPr="00BF0503">
        <w:rPr>
          <w:rFonts w:ascii="Times New Roman" w:hAnsi="Times New Roman" w:cs="Times New Roman"/>
          <w:sz w:val="24"/>
          <w:szCs w:val="24"/>
        </w:rPr>
        <w:t>.</w:t>
      </w:r>
    </w:p>
    <w:p w:rsidR="008A56F9" w:rsidRPr="00BF0503" w:rsidRDefault="008A56F9" w:rsidP="002F0C3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503">
        <w:rPr>
          <w:rFonts w:ascii="Times New Roman" w:hAnsi="Times New Roman" w:cs="Times New Roman"/>
          <w:sz w:val="24"/>
          <w:szCs w:val="24"/>
        </w:rPr>
        <w:t>Istnieje możliwość dokupienia dodatkowych kart elektronicznych ewidencji dzieci – koszt zgodny z obowiązującym cennikiem producenta.</w:t>
      </w:r>
    </w:p>
    <w:p w:rsidR="008A56F9" w:rsidRPr="00BF0503" w:rsidRDefault="008A56F9" w:rsidP="002F0C3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503">
        <w:rPr>
          <w:rFonts w:ascii="Times New Roman" w:hAnsi="Times New Roman" w:cs="Times New Roman"/>
          <w:sz w:val="24"/>
          <w:szCs w:val="24"/>
        </w:rPr>
        <w:t>Użytkownik ponosi odpowiedzialność finansową za zniszczenie lub zgubienie karty – koszt równoważny nowej karty.</w:t>
      </w:r>
    </w:p>
    <w:p w:rsidR="002F0C35" w:rsidRDefault="002F0C35" w:rsidP="002F0C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502" w:rsidRPr="00BF0503" w:rsidRDefault="00147502" w:rsidP="00BF0503">
      <w:pPr>
        <w:tabs>
          <w:tab w:val="left" w:pos="49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56F9">
        <w:rPr>
          <w:rFonts w:ascii="Times New Roman" w:hAnsi="Times New Roman" w:cs="Times New Roman"/>
          <w:b/>
          <w:sz w:val="24"/>
          <w:szCs w:val="24"/>
          <w:u w:val="single"/>
        </w:rPr>
        <w:t>Grupy w budynku głównym P-16</w:t>
      </w:r>
    </w:p>
    <w:p w:rsidR="00147502" w:rsidRPr="00622709" w:rsidRDefault="004755A2" w:rsidP="00BF050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</w:t>
      </w:r>
      <w:r w:rsidR="00147502" w:rsidRPr="001806D4">
        <w:rPr>
          <w:rFonts w:ascii="Times New Roman" w:hAnsi="Times New Roman" w:cs="Times New Roman"/>
          <w:sz w:val="24"/>
          <w:szCs w:val="24"/>
        </w:rPr>
        <w:t xml:space="preserve">opiekunowie mogą wchodzić z dziećmi wyłącznie do przestrzeni wspólnej przedszkola (szatnia, korytarze), z zachowaniem zasady </w:t>
      </w:r>
      <w:r w:rsidR="00147502" w:rsidRPr="005340E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 rodzic z dzieckiem/dziećmi</w:t>
      </w:r>
      <w:r w:rsidR="00C938A4">
        <w:rPr>
          <w:rFonts w:ascii="Times New Roman" w:hAnsi="Times New Roman" w:cs="Times New Roman"/>
          <w:sz w:val="24"/>
          <w:szCs w:val="24"/>
        </w:rPr>
        <w:t xml:space="preserve"> lub w </w:t>
      </w:r>
      <w:r w:rsidR="00E9661D">
        <w:rPr>
          <w:rFonts w:ascii="Times New Roman" w:hAnsi="Times New Roman" w:cs="Times New Roman"/>
          <w:sz w:val="24"/>
          <w:szCs w:val="24"/>
        </w:rPr>
        <w:t>odstęp</w:t>
      </w:r>
      <w:r w:rsidR="00C938A4">
        <w:rPr>
          <w:rFonts w:ascii="Times New Roman" w:hAnsi="Times New Roman" w:cs="Times New Roman"/>
          <w:sz w:val="24"/>
          <w:szCs w:val="24"/>
        </w:rPr>
        <w:t>ie</w:t>
      </w:r>
      <w:r w:rsidR="00147502" w:rsidRPr="001806D4">
        <w:rPr>
          <w:rFonts w:ascii="Times New Roman" w:hAnsi="Times New Roman" w:cs="Times New Roman"/>
          <w:sz w:val="24"/>
          <w:szCs w:val="24"/>
        </w:rPr>
        <w:t xml:space="preserve"> od</w:t>
      </w:r>
      <w:r w:rsidR="001F6531">
        <w:rPr>
          <w:rFonts w:ascii="Times New Roman" w:hAnsi="Times New Roman" w:cs="Times New Roman"/>
          <w:sz w:val="24"/>
          <w:szCs w:val="24"/>
        </w:rPr>
        <w:t xml:space="preserve"> kolejnego rodzica z dzieckiem 1,5</w:t>
      </w:r>
      <w:r w:rsidR="00E9661D">
        <w:rPr>
          <w:rFonts w:ascii="Times New Roman" w:hAnsi="Times New Roman" w:cs="Times New Roman"/>
          <w:sz w:val="24"/>
          <w:szCs w:val="24"/>
        </w:rPr>
        <w:t xml:space="preserve"> </w:t>
      </w:r>
      <w:r w:rsidR="00147502" w:rsidRPr="001806D4">
        <w:rPr>
          <w:rFonts w:ascii="Times New Roman" w:hAnsi="Times New Roman" w:cs="Times New Roman"/>
          <w:sz w:val="24"/>
          <w:szCs w:val="24"/>
        </w:rPr>
        <w:t>m, przy czym należy</w:t>
      </w:r>
      <w:r w:rsidR="00147502" w:rsidRPr="0018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rygorystycznie przestrzegać wszelkich środków ostrożności</w:t>
      </w:r>
      <w:r w:rsidR="001F6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(maseczka</w:t>
      </w:r>
      <w:r w:rsidR="00622709">
        <w:rPr>
          <w:rFonts w:ascii="Times New Roman" w:eastAsia="Times New Roman" w:hAnsi="Times New Roman" w:cs="Times New Roman"/>
          <w:sz w:val="24"/>
          <w:szCs w:val="24"/>
          <w:lang w:eastAsia="pl-PL"/>
        </w:rPr>
        <w:t>, dezynfekcja rą</w:t>
      </w:r>
      <w:r w:rsidR="006153E9">
        <w:rPr>
          <w:rFonts w:ascii="Times New Roman" w:eastAsia="Times New Roman" w:hAnsi="Times New Roman" w:cs="Times New Roman"/>
          <w:sz w:val="24"/>
          <w:szCs w:val="24"/>
          <w:lang w:eastAsia="pl-PL"/>
        </w:rPr>
        <w:t>k lub rękawiczki).</w:t>
      </w:r>
    </w:p>
    <w:p w:rsidR="00147502" w:rsidRPr="00622709" w:rsidRDefault="00147502" w:rsidP="0062270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709">
        <w:rPr>
          <w:rFonts w:ascii="Times New Roman" w:hAnsi="Times New Roman" w:cs="Times New Roman"/>
          <w:b/>
          <w:color w:val="C00000"/>
          <w:sz w:val="24"/>
          <w:szCs w:val="24"/>
        </w:rPr>
        <w:t>W związku z wyżej wymienionym ograniczeniem należy bezwzględnie przestrzegać zasady: dziecko//dzieci przyprowadza/odbiera  nie więcej niż jedna osoba.</w:t>
      </w:r>
    </w:p>
    <w:p w:rsidR="008A56F9" w:rsidRPr="00BF0503" w:rsidRDefault="008A56F9" w:rsidP="00BF050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503">
        <w:rPr>
          <w:rFonts w:ascii="Times New Roman" w:hAnsi="Times New Roman" w:cs="Times New Roman"/>
          <w:sz w:val="24"/>
          <w:szCs w:val="24"/>
        </w:rPr>
        <w:t>W szatni dla każdej grupy wiekowej wydzielone są szafki.</w:t>
      </w:r>
    </w:p>
    <w:p w:rsidR="008A56F9" w:rsidRPr="00BF0503" w:rsidRDefault="00C938A4" w:rsidP="00BF050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każdego dziecka</w:t>
      </w:r>
      <w:r w:rsidR="008A56F9" w:rsidRPr="00BF0503">
        <w:rPr>
          <w:rFonts w:ascii="Times New Roman" w:hAnsi="Times New Roman" w:cs="Times New Roman"/>
          <w:sz w:val="24"/>
          <w:szCs w:val="24"/>
        </w:rPr>
        <w:t xml:space="preserve"> przyporządkowana jest </w:t>
      </w:r>
      <w:r>
        <w:rPr>
          <w:rFonts w:ascii="Times New Roman" w:hAnsi="Times New Roman" w:cs="Times New Roman"/>
          <w:sz w:val="24"/>
          <w:szCs w:val="24"/>
        </w:rPr>
        <w:t xml:space="preserve">jedna </w:t>
      </w:r>
      <w:r w:rsidR="008A56F9" w:rsidRPr="00BF0503">
        <w:rPr>
          <w:rFonts w:ascii="Times New Roman" w:hAnsi="Times New Roman" w:cs="Times New Roman"/>
          <w:sz w:val="24"/>
          <w:szCs w:val="24"/>
        </w:rPr>
        <w:t>szafka</w:t>
      </w:r>
      <w:r w:rsidR="005A03BD" w:rsidRPr="00BF0503">
        <w:rPr>
          <w:rFonts w:ascii="Times New Roman" w:hAnsi="Times New Roman" w:cs="Times New Roman"/>
          <w:sz w:val="24"/>
          <w:szCs w:val="24"/>
        </w:rPr>
        <w:t>.</w:t>
      </w:r>
    </w:p>
    <w:p w:rsidR="00955149" w:rsidRPr="00955149" w:rsidRDefault="00955149" w:rsidP="0095514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149">
        <w:rPr>
          <w:rFonts w:ascii="Times New Roman" w:hAnsi="Times New Roman" w:cs="Times New Roman"/>
          <w:sz w:val="24"/>
          <w:szCs w:val="24"/>
        </w:rPr>
        <w:t xml:space="preserve">Dzieci przedszkolne  mogą być doprowadzane/odpierane do/z </w:t>
      </w:r>
      <w:proofErr w:type="spellStart"/>
      <w:r w:rsidRPr="00955149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955149">
        <w:rPr>
          <w:rFonts w:ascii="Times New Roman" w:hAnsi="Times New Roman" w:cs="Times New Roman"/>
          <w:sz w:val="24"/>
          <w:szCs w:val="24"/>
        </w:rPr>
        <w:t xml:space="preserve"> przedszkolnych przez </w:t>
      </w:r>
      <w:r w:rsidRPr="00D06B08">
        <w:rPr>
          <w:rFonts w:ascii="Times New Roman" w:hAnsi="Times New Roman" w:cs="Times New Roman"/>
          <w:b/>
          <w:color w:val="C00000"/>
          <w:sz w:val="24"/>
          <w:szCs w:val="24"/>
        </w:rPr>
        <w:t>1 rodzica/opiekuna</w:t>
      </w:r>
      <w:r w:rsidRPr="00955149">
        <w:rPr>
          <w:rFonts w:ascii="Times New Roman" w:hAnsi="Times New Roman" w:cs="Times New Roman"/>
          <w:sz w:val="24"/>
          <w:szCs w:val="24"/>
        </w:rPr>
        <w:t>.</w:t>
      </w:r>
    </w:p>
    <w:p w:rsidR="00955149" w:rsidRPr="00955149" w:rsidRDefault="00955149" w:rsidP="0095514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149">
        <w:rPr>
          <w:rFonts w:ascii="Times New Roman" w:hAnsi="Times New Roman" w:cs="Times New Roman"/>
          <w:sz w:val="24"/>
          <w:szCs w:val="24"/>
        </w:rPr>
        <w:t>Po okresie adaptacyjnym zakłada się możliwość przyprowadzania/odbierania dzieci do/z grup przedszkolnych przez dyżurującego pracownika.</w:t>
      </w:r>
    </w:p>
    <w:p w:rsidR="002F0C35" w:rsidRPr="00BF0503" w:rsidRDefault="002F0C35" w:rsidP="00BF050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503">
        <w:rPr>
          <w:rFonts w:ascii="Times New Roman" w:hAnsi="Times New Roman" w:cs="Times New Roman"/>
          <w:sz w:val="24"/>
          <w:szCs w:val="24"/>
        </w:rPr>
        <w:lastRenderedPageBreak/>
        <w:t>Rodzice zobowiązani są do codziennego rejestrowania „wejścia” i „w</w:t>
      </w:r>
      <w:r w:rsidR="008A56F9" w:rsidRPr="00BF0503">
        <w:rPr>
          <w:rFonts w:ascii="Times New Roman" w:hAnsi="Times New Roman" w:cs="Times New Roman"/>
          <w:sz w:val="24"/>
          <w:szCs w:val="24"/>
        </w:rPr>
        <w:t>yjścia” dziecka do/z przedszkola.</w:t>
      </w:r>
    </w:p>
    <w:p w:rsidR="005A03BD" w:rsidRDefault="005A03BD" w:rsidP="00BF050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503">
        <w:rPr>
          <w:rFonts w:ascii="Times New Roman" w:hAnsi="Times New Roman" w:cs="Times New Roman"/>
          <w:sz w:val="24"/>
          <w:szCs w:val="24"/>
        </w:rPr>
        <w:t>Karty do elektronicznego rejestrowania czasu po</w:t>
      </w:r>
      <w:r w:rsidR="00591AA9">
        <w:rPr>
          <w:rFonts w:ascii="Times New Roman" w:hAnsi="Times New Roman" w:cs="Times New Roman"/>
          <w:sz w:val="24"/>
          <w:szCs w:val="24"/>
        </w:rPr>
        <w:t>bytu dziecka w przedszkolu dla dzieci nowo przyjętych będą umieszczone w indywidualnej półce dziecka (</w:t>
      </w:r>
      <w:r w:rsidRPr="00BF0503">
        <w:rPr>
          <w:rFonts w:ascii="Times New Roman" w:hAnsi="Times New Roman" w:cs="Times New Roman"/>
          <w:sz w:val="24"/>
          <w:szCs w:val="24"/>
        </w:rPr>
        <w:t xml:space="preserve">do odebrania </w:t>
      </w:r>
      <w:r w:rsidR="00591AA9">
        <w:rPr>
          <w:rFonts w:ascii="Times New Roman" w:hAnsi="Times New Roman" w:cs="Times New Roman"/>
          <w:sz w:val="24"/>
          <w:szCs w:val="24"/>
        </w:rPr>
        <w:t xml:space="preserve">            w dniach otwartych, </w:t>
      </w:r>
      <w:r w:rsidRPr="00BF0503">
        <w:rPr>
          <w:rFonts w:ascii="Times New Roman" w:hAnsi="Times New Roman" w:cs="Times New Roman"/>
          <w:sz w:val="24"/>
          <w:szCs w:val="24"/>
        </w:rPr>
        <w:t>w pierwszym dniu pobytu dziecka w przedszkolu</w:t>
      </w:r>
      <w:r w:rsidR="00591AA9">
        <w:rPr>
          <w:rFonts w:ascii="Times New Roman" w:hAnsi="Times New Roman" w:cs="Times New Roman"/>
          <w:sz w:val="24"/>
          <w:szCs w:val="24"/>
        </w:rPr>
        <w:t>)</w:t>
      </w:r>
      <w:r w:rsidRPr="00BF0503">
        <w:rPr>
          <w:rFonts w:ascii="Times New Roman" w:hAnsi="Times New Roman" w:cs="Times New Roman"/>
          <w:sz w:val="24"/>
          <w:szCs w:val="24"/>
        </w:rPr>
        <w:t>.</w:t>
      </w:r>
    </w:p>
    <w:p w:rsidR="00185FF9" w:rsidRPr="00185FF9" w:rsidRDefault="00185FF9" w:rsidP="00185FF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odebraniu karty w pierwszym dniu pobytu dziecka w przedszkolu należy elektronicznie zarejestrować kartą obecność dziecka.</w:t>
      </w:r>
    </w:p>
    <w:p w:rsidR="00C938A4" w:rsidRPr="00BF0503" w:rsidRDefault="00C938A4" w:rsidP="00BF050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Czytnik znajduje się w szatni.</w:t>
      </w:r>
    </w:p>
    <w:p w:rsidR="005A03BD" w:rsidRPr="008A56F9" w:rsidRDefault="005A03BD" w:rsidP="005A03BD">
      <w:pPr>
        <w:pStyle w:val="Akapitzlist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F10294" w:rsidRPr="0001746C" w:rsidRDefault="002F0C35" w:rsidP="00BF0503">
      <w:pPr>
        <w:tabs>
          <w:tab w:val="left" w:pos="49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746C">
        <w:rPr>
          <w:rFonts w:ascii="Times New Roman" w:hAnsi="Times New Roman" w:cs="Times New Roman"/>
          <w:b/>
          <w:sz w:val="28"/>
          <w:szCs w:val="28"/>
          <w:u w:val="single"/>
        </w:rPr>
        <w:t xml:space="preserve">Grupy w budynku </w:t>
      </w:r>
      <w:r w:rsidR="00F10294" w:rsidRPr="0001746C">
        <w:rPr>
          <w:rFonts w:ascii="Times New Roman" w:hAnsi="Times New Roman" w:cs="Times New Roman"/>
          <w:b/>
          <w:sz w:val="28"/>
          <w:szCs w:val="28"/>
          <w:u w:val="single"/>
        </w:rPr>
        <w:t xml:space="preserve"> SP-15</w:t>
      </w:r>
    </w:p>
    <w:p w:rsidR="00190839" w:rsidRPr="006B16A0" w:rsidRDefault="004755A2" w:rsidP="0019083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</w:t>
      </w:r>
      <w:r w:rsidR="00190839" w:rsidRPr="006B16A0">
        <w:rPr>
          <w:rFonts w:ascii="Times New Roman" w:hAnsi="Times New Roman" w:cs="Times New Roman"/>
          <w:sz w:val="24"/>
          <w:szCs w:val="24"/>
        </w:rPr>
        <w:t>opiekunowie mogą wchodzić z dziećmi wyłącznie do przestrzeni</w:t>
      </w:r>
      <w:r w:rsidR="00190839">
        <w:rPr>
          <w:rFonts w:ascii="Times New Roman" w:hAnsi="Times New Roman" w:cs="Times New Roman"/>
          <w:sz w:val="24"/>
          <w:szCs w:val="24"/>
        </w:rPr>
        <w:t xml:space="preserve"> wspólnej budynku szkoły (</w:t>
      </w:r>
      <w:r w:rsidR="00C12620">
        <w:rPr>
          <w:rFonts w:ascii="Times New Roman" w:hAnsi="Times New Roman" w:cs="Times New Roman"/>
          <w:sz w:val="24"/>
          <w:szCs w:val="24"/>
        </w:rPr>
        <w:t>przedsionek</w:t>
      </w:r>
      <w:r w:rsidR="00190839" w:rsidRPr="006B16A0">
        <w:rPr>
          <w:rFonts w:ascii="Times New Roman" w:hAnsi="Times New Roman" w:cs="Times New Roman"/>
          <w:sz w:val="24"/>
          <w:szCs w:val="24"/>
        </w:rPr>
        <w:t xml:space="preserve">), z zachowaniem zasady </w:t>
      </w:r>
      <w:r w:rsidR="00190839" w:rsidRPr="006B16A0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 rodzic z dzieckiem/dziećmi</w:t>
      </w:r>
      <w:r w:rsidR="00A86A4C">
        <w:rPr>
          <w:rFonts w:ascii="Times New Roman" w:hAnsi="Times New Roman" w:cs="Times New Roman"/>
          <w:sz w:val="24"/>
          <w:szCs w:val="24"/>
        </w:rPr>
        <w:t xml:space="preserve"> lub w </w:t>
      </w:r>
      <w:r w:rsidR="00E9661D">
        <w:rPr>
          <w:rFonts w:ascii="Times New Roman" w:hAnsi="Times New Roman" w:cs="Times New Roman"/>
          <w:sz w:val="24"/>
          <w:szCs w:val="24"/>
        </w:rPr>
        <w:t>odstęp</w:t>
      </w:r>
      <w:r w:rsidR="00A86A4C">
        <w:rPr>
          <w:rFonts w:ascii="Times New Roman" w:hAnsi="Times New Roman" w:cs="Times New Roman"/>
          <w:sz w:val="24"/>
          <w:szCs w:val="24"/>
        </w:rPr>
        <w:t>ie</w:t>
      </w:r>
      <w:r w:rsidR="00190839" w:rsidRPr="006B16A0">
        <w:rPr>
          <w:rFonts w:ascii="Times New Roman" w:hAnsi="Times New Roman" w:cs="Times New Roman"/>
          <w:sz w:val="24"/>
          <w:szCs w:val="24"/>
        </w:rPr>
        <w:t xml:space="preserve"> od</w:t>
      </w:r>
      <w:r w:rsidR="00591AA9">
        <w:rPr>
          <w:rFonts w:ascii="Times New Roman" w:hAnsi="Times New Roman" w:cs="Times New Roman"/>
          <w:sz w:val="24"/>
          <w:szCs w:val="24"/>
        </w:rPr>
        <w:t xml:space="preserve"> kolejnego rodzica z dzieckiem 1,5 </w:t>
      </w:r>
      <w:r w:rsidR="00190839" w:rsidRPr="006B16A0">
        <w:rPr>
          <w:rFonts w:ascii="Times New Roman" w:hAnsi="Times New Roman" w:cs="Times New Roman"/>
          <w:sz w:val="24"/>
          <w:szCs w:val="24"/>
        </w:rPr>
        <w:t>m, przy czym należy</w:t>
      </w:r>
      <w:r w:rsidR="00190839" w:rsidRPr="006B1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rygorystycznie przestrzegać wszelki</w:t>
      </w:r>
      <w:r w:rsidR="00591AA9">
        <w:rPr>
          <w:rFonts w:ascii="Times New Roman" w:eastAsia="Times New Roman" w:hAnsi="Times New Roman" w:cs="Times New Roman"/>
          <w:sz w:val="24"/>
          <w:szCs w:val="24"/>
          <w:lang w:eastAsia="pl-PL"/>
        </w:rPr>
        <w:t>ch środków ostrożności (maseczka</w:t>
      </w:r>
      <w:r w:rsidR="00190839" w:rsidRPr="006B16A0">
        <w:rPr>
          <w:rFonts w:ascii="Times New Roman" w:eastAsia="Times New Roman" w:hAnsi="Times New Roman" w:cs="Times New Roman"/>
          <w:sz w:val="24"/>
          <w:szCs w:val="24"/>
          <w:lang w:eastAsia="pl-PL"/>
        </w:rPr>
        <w:t>, dezynfekcja rąk lub rękawiczki).</w:t>
      </w:r>
    </w:p>
    <w:p w:rsidR="00190839" w:rsidRPr="00190839" w:rsidRDefault="00190839" w:rsidP="0019083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709">
        <w:rPr>
          <w:rFonts w:ascii="Times New Roman" w:hAnsi="Times New Roman" w:cs="Times New Roman"/>
          <w:b/>
          <w:color w:val="C00000"/>
          <w:sz w:val="24"/>
          <w:szCs w:val="24"/>
        </w:rPr>
        <w:t>W związku z wyżej wymienionym ograniczeniem należy bezwzględnie przestrzegać zasady: dziecko//dzieci przyprowadza/odbiera  nie więcej niż jedna osoba.</w:t>
      </w:r>
    </w:p>
    <w:p w:rsidR="00F10294" w:rsidRPr="00BF0503" w:rsidRDefault="00F10294" w:rsidP="00BF050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503">
        <w:rPr>
          <w:rFonts w:ascii="Times New Roman" w:hAnsi="Times New Roman" w:cs="Times New Roman"/>
          <w:sz w:val="24"/>
          <w:szCs w:val="24"/>
        </w:rPr>
        <w:t>W każdej sali znajduje się szatnia.</w:t>
      </w:r>
    </w:p>
    <w:p w:rsidR="00F10294" w:rsidRPr="00BF0503" w:rsidRDefault="00F10294" w:rsidP="00BF050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503">
        <w:rPr>
          <w:rFonts w:ascii="Times New Roman" w:hAnsi="Times New Roman" w:cs="Times New Roman"/>
          <w:sz w:val="24"/>
          <w:szCs w:val="24"/>
        </w:rPr>
        <w:t>Dzieci zmieniają obuwie n</w:t>
      </w:r>
      <w:r w:rsidR="00BF0503">
        <w:rPr>
          <w:rFonts w:ascii="Times New Roman" w:hAnsi="Times New Roman" w:cs="Times New Roman"/>
          <w:sz w:val="24"/>
          <w:szCs w:val="24"/>
        </w:rPr>
        <w:t>a korytarzu, a rozbierają</w:t>
      </w:r>
      <w:r w:rsidRPr="00BF0503">
        <w:rPr>
          <w:rFonts w:ascii="Times New Roman" w:hAnsi="Times New Roman" w:cs="Times New Roman"/>
          <w:sz w:val="24"/>
          <w:szCs w:val="24"/>
        </w:rPr>
        <w:t xml:space="preserve"> i ubierają</w:t>
      </w:r>
      <w:r w:rsidR="00BF0503">
        <w:rPr>
          <w:rFonts w:ascii="Times New Roman" w:hAnsi="Times New Roman" w:cs="Times New Roman"/>
          <w:sz w:val="24"/>
          <w:szCs w:val="24"/>
        </w:rPr>
        <w:t xml:space="preserve"> się</w:t>
      </w:r>
      <w:r w:rsidRPr="00BF0503">
        <w:rPr>
          <w:rFonts w:ascii="Times New Roman" w:hAnsi="Times New Roman" w:cs="Times New Roman"/>
          <w:sz w:val="24"/>
          <w:szCs w:val="24"/>
        </w:rPr>
        <w:t xml:space="preserve"> w</w:t>
      </w:r>
      <w:r w:rsidR="00190839">
        <w:rPr>
          <w:rFonts w:ascii="Times New Roman" w:hAnsi="Times New Roman" w:cs="Times New Roman"/>
          <w:sz w:val="24"/>
          <w:szCs w:val="24"/>
        </w:rPr>
        <w:t xml:space="preserve"> szatni znajdującej się w sali</w:t>
      </w:r>
      <w:r w:rsidRPr="00BF0503">
        <w:rPr>
          <w:rFonts w:ascii="Times New Roman" w:hAnsi="Times New Roman" w:cs="Times New Roman"/>
          <w:sz w:val="24"/>
          <w:szCs w:val="24"/>
        </w:rPr>
        <w:t>.</w:t>
      </w:r>
    </w:p>
    <w:p w:rsidR="00F10294" w:rsidRDefault="00F10294" w:rsidP="00BF050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503">
        <w:rPr>
          <w:rFonts w:ascii="Times New Roman" w:hAnsi="Times New Roman" w:cs="Times New Roman"/>
          <w:sz w:val="24"/>
          <w:szCs w:val="24"/>
        </w:rPr>
        <w:t>Ze względów organizacyjnych dzieci codziennie przynoszą/zabierają do/z przedszkola obuwie zmienne.</w:t>
      </w:r>
    </w:p>
    <w:p w:rsidR="00D06B08" w:rsidRPr="00C12620" w:rsidRDefault="00F10294" w:rsidP="00DC0A2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D1FD5">
        <w:rPr>
          <w:rFonts w:ascii="Times New Roman" w:hAnsi="Times New Roman" w:cs="Times New Roman"/>
          <w:sz w:val="24"/>
          <w:szCs w:val="24"/>
        </w:rPr>
        <w:t xml:space="preserve">Dziecko </w:t>
      </w:r>
      <w:r w:rsidR="007D1FD5" w:rsidRPr="007D1FD5">
        <w:rPr>
          <w:rFonts w:ascii="Times New Roman" w:hAnsi="Times New Roman" w:cs="Times New Roman"/>
          <w:sz w:val="24"/>
          <w:szCs w:val="24"/>
        </w:rPr>
        <w:t>przyprowadzane</w:t>
      </w:r>
      <w:r w:rsidR="00C12620">
        <w:rPr>
          <w:rFonts w:ascii="Times New Roman" w:hAnsi="Times New Roman" w:cs="Times New Roman"/>
          <w:sz w:val="24"/>
          <w:szCs w:val="24"/>
        </w:rPr>
        <w:t>/odbierane jest do/z sali</w:t>
      </w:r>
      <w:r w:rsidR="00D06B08" w:rsidRPr="00C12620">
        <w:rPr>
          <w:rFonts w:ascii="Times New Roman" w:hAnsi="Times New Roman" w:cs="Times New Roman"/>
          <w:sz w:val="24"/>
          <w:szCs w:val="24"/>
        </w:rPr>
        <w:t xml:space="preserve"> przez dyżurującego pracownika.</w:t>
      </w:r>
    </w:p>
    <w:p w:rsidR="008A56F9" w:rsidRPr="00BF0503" w:rsidRDefault="008A56F9" w:rsidP="00BF050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503">
        <w:rPr>
          <w:rFonts w:ascii="Times New Roman" w:hAnsi="Times New Roman" w:cs="Times New Roman"/>
          <w:sz w:val="24"/>
          <w:szCs w:val="24"/>
        </w:rPr>
        <w:t>Rodzice zobowiązani są do codziennego rejestrowania „wejścia” i „wyjścia” dziecka do/z przedszkola.</w:t>
      </w:r>
    </w:p>
    <w:p w:rsidR="005A03BD" w:rsidRDefault="005A03BD" w:rsidP="00BF050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503">
        <w:rPr>
          <w:rFonts w:ascii="Times New Roman" w:hAnsi="Times New Roman" w:cs="Times New Roman"/>
          <w:sz w:val="24"/>
          <w:szCs w:val="24"/>
        </w:rPr>
        <w:t xml:space="preserve">Karty do elektronicznego rejestrowania czasu pobytu dziecka w przedszkolu będą wydawane </w:t>
      </w:r>
      <w:r w:rsidR="00591AA9">
        <w:rPr>
          <w:rFonts w:ascii="Times New Roman" w:hAnsi="Times New Roman" w:cs="Times New Roman"/>
          <w:sz w:val="24"/>
          <w:szCs w:val="24"/>
        </w:rPr>
        <w:t xml:space="preserve">dla dzieci nowo przyjętych </w:t>
      </w:r>
      <w:r w:rsidRPr="00BF0503">
        <w:rPr>
          <w:rFonts w:ascii="Times New Roman" w:hAnsi="Times New Roman" w:cs="Times New Roman"/>
          <w:sz w:val="24"/>
          <w:szCs w:val="24"/>
        </w:rPr>
        <w:t>w pierwszym dniu pobytu dziecka w przedszkolu przez osoby dyżurujące.</w:t>
      </w:r>
    </w:p>
    <w:p w:rsidR="00185FF9" w:rsidRPr="00185FF9" w:rsidRDefault="00185FF9" w:rsidP="00185FF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odebraniu karty w pierwszym dniu pobytu dziecka w przedszkolu należy elektronicznie zarejestrować kartą obecność dziecka.</w:t>
      </w:r>
    </w:p>
    <w:p w:rsidR="0081038B" w:rsidRDefault="005A03BD" w:rsidP="00D5430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503">
        <w:rPr>
          <w:rFonts w:ascii="Times New Roman" w:hAnsi="Times New Roman" w:cs="Times New Roman"/>
          <w:sz w:val="24"/>
          <w:szCs w:val="24"/>
        </w:rPr>
        <w:t>Czytnik znajduje się przy głównym wejściu d</w:t>
      </w:r>
      <w:r w:rsidR="00BF0503">
        <w:rPr>
          <w:rFonts w:ascii="Times New Roman" w:hAnsi="Times New Roman" w:cs="Times New Roman"/>
          <w:sz w:val="24"/>
          <w:szCs w:val="24"/>
        </w:rPr>
        <w:t>o budynku szkoły obok portierni</w:t>
      </w:r>
      <w:r w:rsidRPr="00BF0503">
        <w:rPr>
          <w:rFonts w:ascii="Times New Roman" w:hAnsi="Times New Roman" w:cs="Times New Roman"/>
          <w:sz w:val="24"/>
          <w:szCs w:val="24"/>
        </w:rPr>
        <w:t>.</w:t>
      </w:r>
    </w:p>
    <w:p w:rsidR="00D54307" w:rsidRPr="00D54307" w:rsidRDefault="00D54307" w:rsidP="00D5430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B16A0" w:rsidRDefault="002F0C35" w:rsidP="006B16A0">
      <w:pPr>
        <w:pStyle w:val="Akapitzlist"/>
        <w:tabs>
          <w:tab w:val="left" w:pos="49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46C">
        <w:rPr>
          <w:rFonts w:ascii="Times New Roman" w:hAnsi="Times New Roman" w:cs="Times New Roman"/>
          <w:b/>
          <w:sz w:val="28"/>
          <w:szCs w:val="28"/>
          <w:u w:val="single"/>
        </w:rPr>
        <w:t xml:space="preserve">Grupy </w:t>
      </w:r>
      <w:proofErr w:type="spellStart"/>
      <w:r w:rsidRPr="0001746C">
        <w:rPr>
          <w:rFonts w:ascii="Times New Roman" w:hAnsi="Times New Roman" w:cs="Times New Roman"/>
          <w:b/>
          <w:sz w:val="28"/>
          <w:szCs w:val="28"/>
          <w:u w:val="single"/>
        </w:rPr>
        <w:t>nieżywieniowe</w:t>
      </w:r>
      <w:proofErr w:type="spellEnd"/>
      <w:r w:rsidRPr="0001746C">
        <w:rPr>
          <w:rFonts w:ascii="Times New Roman" w:hAnsi="Times New Roman" w:cs="Times New Roman"/>
          <w:b/>
          <w:sz w:val="28"/>
          <w:szCs w:val="28"/>
          <w:u w:val="single"/>
        </w:rPr>
        <w:t xml:space="preserve">  w budynku ZS nr 3</w:t>
      </w:r>
    </w:p>
    <w:p w:rsidR="006B16A0" w:rsidRPr="006B16A0" w:rsidRDefault="006B16A0" w:rsidP="006B16A0">
      <w:pPr>
        <w:pStyle w:val="Akapitzlist"/>
        <w:tabs>
          <w:tab w:val="left" w:pos="49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38A4" w:rsidRDefault="00C938A4" w:rsidP="006B16A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</w:t>
      </w:r>
      <w:r w:rsidR="004755A2">
        <w:rPr>
          <w:rFonts w:ascii="Times New Roman" w:hAnsi="Times New Roman" w:cs="Times New Roman"/>
          <w:sz w:val="24"/>
          <w:szCs w:val="24"/>
        </w:rPr>
        <w:t>/opiekunowie</w:t>
      </w:r>
      <w:r>
        <w:rPr>
          <w:rFonts w:ascii="Times New Roman" w:hAnsi="Times New Roman" w:cs="Times New Roman"/>
          <w:sz w:val="24"/>
          <w:szCs w:val="24"/>
        </w:rPr>
        <w:t xml:space="preserve"> wchodzą z dziećmi do budynku wejściem bocznym od strony boiska sportowego „Orlik”.</w:t>
      </w:r>
    </w:p>
    <w:p w:rsidR="006B16A0" w:rsidRPr="006B16A0" w:rsidRDefault="004755A2" w:rsidP="006B16A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</w:t>
      </w:r>
      <w:r w:rsidR="006B16A0" w:rsidRPr="006B16A0">
        <w:rPr>
          <w:rFonts w:ascii="Times New Roman" w:hAnsi="Times New Roman" w:cs="Times New Roman"/>
          <w:sz w:val="24"/>
          <w:szCs w:val="24"/>
        </w:rPr>
        <w:t>opiekunowie mogą wchodzić z dziećmi wyłącznie do przestrzeni</w:t>
      </w:r>
      <w:r w:rsidR="006B16A0">
        <w:rPr>
          <w:rFonts w:ascii="Times New Roman" w:hAnsi="Times New Roman" w:cs="Times New Roman"/>
          <w:sz w:val="24"/>
          <w:szCs w:val="24"/>
        </w:rPr>
        <w:t xml:space="preserve"> wspólnej budynku szkoły (</w:t>
      </w:r>
      <w:r w:rsidR="006B16A0" w:rsidRPr="006B16A0">
        <w:rPr>
          <w:rFonts w:ascii="Times New Roman" w:hAnsi="Times New Roman" w:cs="Times New Roman"/>
          <w:sz w:val="24"/>
          <w:szCs w:val="24"/>
        </w:rPr>
        <w:t xml:space="preserve">korytarze), z zachowaniem zasady </w:t>
      </w:r>
      <w:r w:rsidR="006B16A0" w:rsidRPr="006B16A0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 rodzic z dzieckiem/dziećmi</w:t>
      </w:r>
      <w:r>
        <w:rPr>
          <w:rFonts w:ascii="Times New Roman" w:hAnsi="Times New Roman" w:cs="Times New Roman"/>
          <w:sz w:val="24"/>
          <w:szCs w:val="24"/>
        </w:rPr>
        <w:t xml:space="preserve"> lub w </w:t>
      </w:r>
      <w:r w:rsidR="00E9661D">
        <w:rPr>
          <w:rFonts w:ascii="Times New Roman" w:hAnsi="Times New Roman" w:cs="Times New Roman"/>
          <w:sz w:val="24"/>
          <w:szCs w:val="24"/>
        </w:rPr>
        <w:t>odstęp</w:t>
      </w:r>
      <w:r>
        <w:rPr>
          <w:rFonts w:ascii="Times New Roman" w:hAnsi="Times New Roman" w:cs="Times New Roman"/>
          <w:sz w:val="24"/>
          <w:szCs w:val="24"/>
        </w:rPr>
        <w:t>ie</w:t>
      </w:r>
      <w:r w:rsidR="006B16A0" w:rsidRPr="006B16A0">
        <w:rPr>
          <w:rFonts w:ascii="Times New Roman" w:hAnsi="Times New Roman" w:cs="Times New Roman"/>
          <w:sz w:val="24"/>
          <w:szCs w:val="24"/>
        </w:rPr>
        <w:t xml:space="preserve"> od</w:t>
      </w:r>
      <w:r w:rsidR="00CC5C01">
        <w:rPr>
          <w:rFonts w:ascii="Times New Roman" w:hAnsi="Times New Roman" w:cs="Times New Roman"/>
          <w:sz w:val="24"/>
          <w:szCs w:val="24"/>
        </w:rPr>
        <w:t xml:space="preserve"> kolejnego rodzica z dzieckiem 1,5</w:t>
      </w:r>
      <w:r w:rsidR="00E9661D">
        <w:rPr>
          <w:rFonts w:ascii="Times New Roman" w:hAnsi="Times New Roman" w:cs="Times New Roman"/>
          <w:sz w:val="24"/>
          <w:szCs w:val="24"/>
        </w:rPr>
        <w:t xml:space="preserve"> </w:t>
      </w:r>
      <w:r w:rsidR="006B16A0" w:rsidRPr="006B16A0">
        <w:rPr>
          <w:rFonts w:ascii="Times New Roman" w:hAnsi="Times New Roman" w:cs="Times New Roman"/>
          <w:sz w:val="24"/>
          <w:szCs w:val="24"/>
        </w:rPr>
        <w:t>m, przy czym należy</w:t>
      </w:r>
      <w:r w:rsidR="006B16A0" w:rsidRPr="006B1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rygorystycznie przestrzegać wszelk</w:t>
      </w:r>
      <w:r w:rsidR="00CC5C01">
        <w:rPr>
          <w:rFonts w:ascii="Times New Roman" w:eastAsia="Times New Roman" w:hAnsi="Times New Roman" w:cs="Times New Roman"/>
          <w:sz w:val="24"/>
          <w:szCs w:val="24"/>
          <w:lang w:eastAsia="pl-PL"/>
        </w:rPr>
        <w:t>ich środków ostrożności (maseczka</w:t>
      </w:r>
      <w:r w:rsidR="006B16A0" w:rsidRPr="006B16A0">
        <w:rPr>
          <w:rFonts w:ascii="Times New Roman" w:eastAsia="Times New Roman" w:hAnsi="Times New Roman" w:cs="Times New Roman"/>
          <w:sz w:val="24"/>
          <w:szCs w:val="24"/>
          <w:lang w:eastAsia="pl-PL"/>
        </w:rPr>
        <w:t>, dezynfekcja rąk lub rękawiczki).</w:t>
      </w:r>
    </w:p>
    <w:p w:rsidR="006B16A0" w:rsidRPr="00622709" w:rsidRDefault="006B16A0" w:rsidP="006B16A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709">
        <w:rPr>
          <w:rFonts w:ascii="Times New Roman" w:hAnsi="Times New Roman" w:cs="Times New Roman"/>
          <w:b/>
          <w:color w:val="C00000"/>
          <w:sz w:val="24"/>
          <w:szCs w:val="24"/>
        </w:rPr>
        <w:t>W związku z wyżej wymienionym ograniczeniem należy bezwzględnie przestrzegać zasady: dziecko//dzieci przyprowadza/odbiera  nie więcej niż jedna osoba.</w:t>
      </w:r>
    </w:p>
    <w:p w:rsidR="006B16A0" w:rsidRPr="00BF0503" w:rsidRDefault="006B16A0" w:rsidP="006B16A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503">
        <w:rPr>
          <w:rFonts w:ascii="Times New Roman" w:hAnsi="Times New Roman" w:cs="Times New Roman"/>
          <w:sz w:val="24"/>
          <w:szCs w:val="24"/>
        </w:rPr>
        <w:lastRenderedPageBreak/>
        <w:t>W</w:t>
      </w:r>
      <w:r>
        <w:rPr>
          <w:rFonts w:ascii="Times New Roman" w:hAnsi="Times New Roman" w:cs="Times New Roman"/>
          <w:sz w:val="24"/>
          <w:szCs w:val="24"/>
        </w:rPr>
        <w:t xml:space="preserve"> korytarzu</w:t>
      </w:r>
      <w:r w:rsidRPr="00BF0503">
        <w:rPr>
          <w:rFonts w:ascii="Times New Roman" w:hAnsi="Times New Roman" w:cs="Times New Roman"/>
          <w:sz w:val="24"/>
          <w:szCs w:val="24"/>
        </w:rPr>
        <w:t xml:space="preserve"> dla każdej grupy wiekowej wydzielone są szafki.</w:t>
      </w:r>
    </w:p>
    <w:p w:rsidR="006B16A0" w:rsidRPr="00BF0503" w:rsidRDefault="006B16A0" w:rsidP="006B16A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503">
        <w:rPr>
          <w:rFonts w:ascii="Times New Roman" w:hAnsi="Times New Roman" w:cs="Times New Roman"/>
          <w:sz w:val="24"/>
          <w:szCs w:val="24"/>
        </w:rPr>
        <w:t>Dla każdego dziecko przyporządkowana jest szafka.</w:t>
      </w:r>
    </w:p>
    <w:p w:rsidR="006B16A0" w:rsidRPr="007D1FD5" w:rsidRDefault="006B16A0" w:rsidP="006B16A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FD5">
        <w:rPr>
          <w:rFonts w:ascii="Times New Roman" w:hAnsi="Times New Roman" w:cs="Times New Roman"/>
          <w:sz w:val="24"/>
          <w:szCs w:val="24"/>
        </w:rPr>
        <w:t xml:space="preserve">Dziecko przyprowadzane/odbierane jest do/z sali przez </w:t>
      </w:r>
      <w:r w:rsidRPr="007D1FD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 rodzica/opiekuna.</w:t>
      </w:r>
    </w:p>
    <w:p w:rsidR="006B16A0" w:rsidRPr="00BF0503" w:rsidRDefault="006B16A0" w:rsidP="006B16A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503">
        <w:rPr>
          <w:rFonts w:ascii="Times New Roman" w:hAnsi="Times New Roman" w:cs="Times New Roman"/>
          <w:sz w:val="24"/>
          <w:szCs w:val="24"/>
        </w:rPr>
        <w:t>Rodzice zobowiązani są do codziennego rejestrowania „wejścia” i „wyjścia” dziecka do/z przedszkola.</w:t>
      </w:r>
    </w:p>
    <w:p w:rsidR="00190839" w:rsidRDefault="00190839" w:rsidP="00190839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843">
        <w:rPr>
          <w:rFonts w:ascii="Times New Roman" w:hAnsi="Times New Roman" w:cs="Times New Roman"/>
          <w:sz w:val="24"/>
          <w:szCs w:val="24"/>
        </w:rPr>
        <w:t xml:space="preserve">Karty do elektronicznego rejestrowania czasu pobytu dziecka w przedszkolu </w:t>
      </w:r>
      <w:r w:rsidR="00CC5C01">
        <w:rPr>
          <w:rFonts w:ascii="Times New Roman" w:hAnsi="Times New Roman" w:cs="Times New Roman"/>
          <w:sz w:val="24"/>
          <w:szCs w:val="24"/>
        </w:rPr>
        <w:t xml:space="preserve">dla dzieci nowo przyjętych </w:t>
      </w:r>
      <w:r w:rsidRPr="00937843">
        <w:rPr>
          <w:rFonts w:ascii="Times New Roman" w:hAnsi="Times New Roman" w:cs="Times New Roman"/>
          <w:sz w:val="24"/>
          <w:szCs w:val="24"/>
        </w:rPr>
        <w:t xml:space="preserve">będą umieszczone w indywidualnej półce dziecka, do odebrania </w:t>
      </w:r>
      <w:r w:rsidR="00CC5C0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37843">
        <w:rPr>
          <w:rFonts w:ascii="Times New Roman" w:hAnsi="Times New Roman" w:cs="Times New Roman"/>
          <w:sz w:val="24"/>
          <w:szCs w:val="24"/>
        </w:rPr>
        <w:t>w</w:t>
      </w:r>
      <w:r w:rsidR="00CC5C01">
        <w:rPr>
          <w:rFonts w:ascii="Times New Roman" w:hAnsi="Times New Roman" w:cs="Times New Roman"/>
          <w:sz w:val="24"/>
          <w:szCs w:val="24"/>
        </w:rPr>
        <w:t xml:space="preserve"> dniu otwartym, </w:t>
      </w:r>
      <w:r w:rsidRPr="00937843">
        <w:rPr>
          <w:rFonts w:ascii="Times New Roman" w:hAnsi="Times New Roman" w:cs="Times New Roman"/>
          <w:sz w:val="24"/>
          <w:szCs w:val="24"/>
        </w:rPr>
        <w:t xml:space="preserve"> pierwszym dniu pobytu dziecka w przedszkolu.</w:t>
      </w:r>
    </w:p>
    <w:p w:rsidR="00185FF9" w:rsidRPr="00185FF9" w:rsidRDefault="00185FF9" w:rsidP="00185FF9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odebraniu karty w pierwszym dniu pobytu dziecka w przedszkolu należy elektronicznie zarejestrować kartą obecność dziecka.</w:t>
      </w:r>
    </w:p>
    <w:p w:rsidR="00190839" w:rsidRPr="004755A2" w:rsidRDefault="006B16A0" w:rsidP="004755A2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503">
        <w:rPr>
          <w:rFonts w:ascii="Times New Roman" w:hAnsi="Times New Roman" w:cs="Times New Roman"/>
          <w:sz w:val="24"/>
          <w:szCs w:val="24"/>
        </w:rPr>
        <w:t xml:space="preserve">Czytnik znajduje się </w:t>
      </w:r>
      <w:r w:rsidR="00937843">
        <w:rPr>
          <w:rFonts w:ascii="Times New Roman" w:hAnsi="Times New Roman" w:cs="Times New Roman"/>
          <w:sz w:val="24"/>
          <w:szCs w:val="24"/>
        </w:rPr>
        <w:t>przy drzwiach bocznych, którymi wchodzą rodzice i dzieci (od strony boiska sportowego „Orlik”</w:t>
      </w:r>
      <w:r w:rsidR="00A86A4C">
        <w:rPr>
          <w:rFonts w:ascii="Times New Roman" w:hAnsi="Times New Roman" w:cs="Times New Roman"/>
          <w:sz w:val="24"/>
          <w:szCs w:val="24"/>
        </w:rPr>
        <w:t>)</w:t>
      </w:r>
      <w:r w:rsidR="00937843">
        <w:rPr>
          <w:rFonts w:ascii="Times New Roman" w:hAnsi="Times New Roman" w:cs="Times New Roman"/>
          <w:sz w:val="24"/>
          <w:szCs w:val="24"/>
        </w:rPr>
        <w:t xml:space="preserve">. </w:t>
      </w:r>
      <w:r w:rsidR="00190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839" w:rsidRDefault="00190839" w:rsidP="002F0C35">
      <w:pPr>
        <w:pStyle w:val="Akapitzlist"/>
        <w:tabs>
          <w:tab w:val="left" w:pos="492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6A4C" w:rsidRDefault="004025F5" w:rsidP="005A03BD">
      <w:pPr>
        <w:pStyle w:val="Akapitzlist"/>
        <w:tabs>
          <w:tab w:val="left" w:pos="49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III</w:t>
      </w:r>
      <w:r w:rsidR="00BF050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 Ramowy rozkład dnia </w:t>
      </w:r>
    </w:p>
    <w:p w:rsidR="004025F5" w:rsidRPr="00A86A4C" w:rsidRDefault="00B52CFA" w:rsidP="00A86A4C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Grupy z żywieniem</w:t>
      </w:r>
      <w:r w:rsidR="00A86A4C" w:rsidRPr="00A86A4C">
        <w:rPr>
          <w:rFonts w:ascii="Times New Roman" w:hAnsi="Times New Roman" w:cs="Times New Roman"/>
          <w:sz w:val="24"/>
          <w:szCs w:val="24"/>
        </w:rPr>
        <w:t xml:space="preserve"> </w:t>
      </w:r>
      <w:r w:rsidR="00A86A4C">
        <w:rPr>
          <w:rFonts w:ascii="Times New Roman" w:hAnsi="Times New Roman" w:cs="Times New Roman"/>
          <w:sz w:val="24"/>
          <w:szCs w:val="24"/>
        </w:rPr>
        <w:t>–</w:t>
      </w:r>
      <w:r w:rsidR="00A86A4C" w:rsidRPr="00A86A4C">
        <w:rPr>
          <w:rFonts w:ascii="Times New Roman" w:hAnsi="Times New Roman" w:cs="Times New Roman"/>
          <w:sz w:val="24"/>
          <w:szCs w:val="24"/>
        </w:rPr>
        <w:t xml:space="preserve"> </w:t>
      </w:r>
      <w:r w:rsidR="004025F5" w:rsidRPr="00A86A4C">
        <w:rPr>
          <w:rFonts w:ascii="Times New Roman" w:hAnsi="Times New Roman" w:cs="Times New Roman"/>
          <w:color w:val="C00000"/>
          <w:sz w:val="24"/>
          <w:szCs w:val="24"/>
        </w:rPr>
        <w:t>link</w:t>
      </w:r>
      <w:r w:rsidR="00CC5C0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15704">
        <w:rPr>
          <w:rFonts w:ascii="Times New Roman" w:hAnsi="Times New Roman" w:cs="Times New Roman"/>
          <w:color w:val="C00000"/>
          <w:sz w:val="24"/>
          <w:szCs w:val="24"/>
        </w:rPr>
        <w:t>2</w:t>
      </w:r>
    </w:p>
    <w:p w:rsidR="00A86A4C" w:rsidRPr="00A86A4C" w:rsidRDefault="00B52CFA" w:rsidP="00A86A4C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Grupy bez żywienia</w:t>
      </w:r>
      <w:r w:rsidR="00A86A4C" w:rsidRPr="00A86A4C">
        <w:rPr>
          <w:rFonts w:ascii="Times New Roman" w:hAnsi="Times New Roman" w:cs="Times New Roman"/>
          <w:sz w:val="24"/>
          <w:szCs w:val="24"/>
        </w:rPr>
        <w:t xml:space="preserve"> </w:t>
      </w:r>
      <w:r w:rsidR="0081038B">
        <w:rPr>
          <w:rFonts w:ascii="Times New Roman" w:hAnsi="Times New Roman" w:cs="Times New Roman"/>
          <w:color w:val="C00000"/>
          <w:sz w:val="24"/>
          <w:szCs w:val="24"/>
        </w:rPr>
        <w:t>–</w:t>
      </w:r>
      <w:r w:rsidR="00A86A4C">
        <w:rPr>
          <w:rFonts w:ascii="Times New Roman" w:hAnsi="Times New Roman" w:cs="Times New Roman"/>
          <w:color w:val="C00000"/>
          <w:sz w:val="24"/>
          <w:szCs w:val="24"/>
        </w:rPr>
        <w:t xml:space="preserve"> link</w:t>
      </w:r>
      <w:r w:rsidR="00CC5C0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15704">
        <w:rPr>
          <w:rFonts w:ascii="Times New Roman" w:hAnsi="Times New Roman" w:cs="Times New Roman"/>
          <w:color w:val="C00000"/>
          <w:sz w:val="24"/>
          <w:szCs w:val="24"/>
        </w:rPr>
        <w:t>3</w:t>
      </w:r>
    </w:p>
    <w:p w:rsidR="004025F5" w:rsidRPr="00A86A4C" w:rsidRDefault="004025F5" w:rsidP="00A86A4C">
      <w:pPr>
        <w:tabs>
          <w:tab w:val="left" w:pos="492"/>
        </w:tabs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25F5" w:rsidRDefault="004025F5" w:rsidP="0001746C">
      <w:pPr>
        <w:pStyle w:val="Akapitzlist"/>
        <w:tabs>
          <w:tab w:val="left" w:pos="4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IV</w:t>
      </w:r>
      <w:r w:rsidR="00BF050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A03BD">
        <w:rPr>
          <w:rFonts w:ascii="Times New Roman" w:hAnsi="Times New Roman" w:cs="Times New Roman"/>
          <w:b/>
          <w:sz w:val="36"/>
          <w:szCs w:val="36"/>
        </w:rPr>
        <w:t>Grupy przedszkolne</w:t>
      </w:r>
    </w:p>
    <w:p w:rsidR="0001746C" w:rsidRPr="0001746C" w:rsidRDefault="0001746C" w:rsidP="0001746C">
      <w:pPr>
        <w:pStyle w:val="Akapitzlist"/>
        <w:tabs>
          <w:tab w:val="left" w:pos="4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5F5" w:rsidRPr="006233E8" w:rsidRDefault="004025F5" w:rsidP="004025F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grupie może przebywać maksymalnie 25 dzieci.</w:t>
      </w:r>
    </w:p>
    <w:p w:rsidR="004025F5" w:rsidRDefault="004025F5" w:rsidP="004025F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grup </w:t>
      </w:r>
      <w:r w:rsidRPr="00AC5ACD">
        <w:rPr>
          <w:rFonts w:ascii="Times New Roman" w:hAnsi="Times New Roman" w:cs="Times New Roman"/>
          <w:sz w:val="24"/>
          <w:szCs w:val="24"/>
        </w:rPr>
        <w:t>przyporządkowani są stali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ACD">
        <w:rPr>
          <w:rFonts w:ascii="Times New Roman" w:hAnsi="Times New Roman" w:cs="Times New Roman"/>
          <w:sz w:val="24"/>
          <w:szCs w:val="24"/>
        </w:rPr>
        <w:t xml:space="preserve">nauczyciele.  </w:t>
      </w:r>
      <w:r w:rsidR="0087491E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="00F972BF">
        <w:rPr>
          <w:rFonts w:ascii="Times New Roman" w:hAnsi="Times New Roman" w:cs="Times New Roman"/>
          <w:sz w:val="24"/>
          <w:szCs w:val="24"/>
        </w:rPr>
        <w:t xml:space="preserve"> </w:t>
      </w:r>
      <w:r w:rsidRPr="0001746C">
        <w:rPr>
          <w:rFonts w:ascii="Times New Roman" w:hAnsi="Times New Roman" w:cs="Times New Roman"/>
          <w:color w:val="C00000"/>
          <w:sz w:val="24"/>
          <w:szCs w:val="24"/>
        </w:rPr>
        <w:t>link</w:t>
      </w:r>
      <w:r w:rsidR="00515704">
        <w:rPr>
          <w:rFonts w:ascii="Times New Roman" w:hAnsi="Times New Roman" w:cs="Times New Roman"/>
          <w:color w:val="C00000"/>
          <w:sz w:val="24"/>
          <w:szCs w:val="24"/>
        </w:rPr>
        <w:t xml:space="preserve"> 4</w:t>
      </w:r>
      <w:r w:rsidR="0087491E">
        <w:rPr>
          <w:rFonts w:ascii="Times New Roman" w:hAnsi="Times New Roman" w:cs="Times New Roman"/>
          <w:color w:val="C00000"/>
          <w:sz w:val="24"/>
          <w:szCs w:val="24"/>
        </w:rPr>
        <w:t xml:space="preserve"> „Kadra pedagogiczna przedszkola”</w:t>
      </w:r>
    </w:p>
    <w:p w:rsidR="004025F5" w:rsidRDefault="004025F5" w:rsidP="004025F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nieobecności nauczyciela organizowane będą, w miarę możliwości, stałe zastępstwa.</w:t>
      </w:r>
    </w:p>
    <w:p w:rsidR="004025F5" w:rsidRPr="001F0D4F" w:rsidRDefault="004025F5" w:rsidP="004025F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6D4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1806D4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1806D4">
        <w:rPr>
          <w:rFonts w:ascii="Times New Roman" w:hAnsi="Times New Roman" w:cs="Times New Roman"/>
          <w:sz w:val="24"/>
          <w:szCs w:val="24"/>
        </w:rPr>
        <w:t>, w których przebywać będą dzieci, zostaną usunięte zabawki, przedmioty i sprzęty, których nie można sk</w:t>
      </w:r>
      <w:r w:rsidR="00A02394">
        <w:rPr>
          <w:rFonts w:ascii="Times New Roman" w:hAnsi="Times New Roman" w:cs="Times New Roman"/>
          <w:sz w:val="24"/>
          <w:szCs w:val="24"/>
        </w:rPr>
        <w:t>utecznie uprać lub dezynfekować. Dywany w salach przedszkolnych będą czyszczone/dezynfekowane parowym urządzeniem pod wysokim ciśnieniem po zakończonych zajęciach w grupie.</w:t>
      </w:r>
    </w:p>
    <w:p w:rsidR="004025F5" w:rsidRPr="009B111B" w:rsidRDefault="004025F5" w:rsidP="004025F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Sale wietrzone b</w:t>
      </w:r>
      <w:r w:rsidR="00035CFB">
        <w:rPr>
          <w:rFonts w:ascii="Times New Roman" w:hAnsi="Times New Roman" w:cs="Times New Roman"/>
          <w:sz w:val="24"/>
          <w:szCs w:val="24"/>
        </w:rPr>
        <w:t>ędą co najmniej raz na godzinę i codziennie dezynfekowane.</w:t>
      </w:r>
    </w:p>
    <w:p w:rsidR="009B111B" w:rsidRPr="00887ED7" w:rsidRDefault="009B111B" w:rsidP="00540694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ED7">
        <w:rPr>
          <w:rFonts w:ascii="Times New Roman" w:hAnsi="Times New Roman" w:cs="Times New Roman"/>
          <w:sz w:val="24"/>
          <w:szCs w:val="24"/>
        </w:rPr>
        <w:t>W każdej sali zamontowane są oczyszczacze powietrza.</w:t>
      </w:r>
    </w:p>
    <w:p w:rsidR="004025F5" w:rsidRPr="007148AF" w:rsidRDefault="004025F5" w:rsidP="004025F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8AF">
        <w:rPr>
          <w:rFonts w:ascii="Times New Roman" w:hAnsi="Times New Roman" w:cs="Times New Roman"/>
          <w:sz w:val="24"/>
          <w:szCs w:val="24"/>
        </w:rPr>
        <w:t>Ze względów epidemiologicznych dzieci w przedszkolu nie będą myły zębów.</w:t>
      </w:r>
    </w:p>
    <w:p w:rsidR="004025F5" w:rsidRPr="001806D4" w:rsidRDefault="004025F5" w:rsidP="004025F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6D4">
        <w:rPr>
          <w:rFonts w:ascii="Times New Roman" w:hAnsi="Times New Roman" w:cs="Times New Roman"/>
          <w:sz w:val="24"/>
          <w:szCs w:val="24"/>
        </w:rPr>
        <w:t xml:space="preserve">Dzieci będą przebywać na świeżym powietrzu </w:t>
      </w:r>
      <w:r w:rsidR="00F972BF">
        <w:rPr>
          <w:rFonts w:ascii="Times New Roman" w:hAnsi="Times New Roman" w:cs="Times New Roman"/>
          <w:sz w:val="24"/>
          <w:szCs w:val="24"/>
        </w:rPr>
        <w:t>na terenie przedszkolnym;</w:t>
      </w:r>
      <w:r>
        <w:rPr>
          <w:rFonts w:ascii="Times New Roman" w:hAnsi="Times New Roman" w:cs="Times New Roman"/>
          <w:sz w:val="24"/>
          <w:szCs w:val="24"/>
        </w:rPr>
        <w:t xml:space="preserve"> w miarę możliwości organizacyjnych i sanitarnych będą mogły korzystać</w:t>
      </w:r>
      <w:r w:rsidR="00937843">
        <w:rPr>
          <w:rFonts w:ascii="Times New Roman" w:hAnsi="Times New Roman" w:cs="Times New Roman"/>
          <w:sz w:val="24"/>
          <w:szCs w:val="24"/>
        </w:rPr>
        <w:t xml:space="preserve"> ze znajdujących się tam sprzętów rekreacyjnych</w:t>
      </w:r>
      <w:r w:rsidR="00CC5C01">
        <w:rPr>
          <w:rFonts w:ascii="Times New Roman" w:hAnsi="Times New Roman" w:cs="Times New Roman"/>
          <w:sz w:val="24"/>
          <w:szCs w:val="24"/>
        </w:rPr>
        <w:t>; w miarę możliwości organizowane będą spacery w pobliżu przedszkola z zachowaniem dystansu społecznego.</w:t>
      </w:r>
    </w:p>
    <w:p w:rsidR="00F972BF" w:rsidRPr="00BF0503" w:rsidRDefault="00F972BF" w:rsidP="004025F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50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zajęć języka angielskiego: dzieci 3-4-l. 2 razy w tygodniu po 15 min., dzieci starsze 5-6-letni</w:t>
      </w:r>
      <w:r w:rsidR="00937843">
        <w:rPr>
          <w:rFonts w:ascii="Times New Roman" w:eastAsia="Times New Roman" w:hAnsi="Times New Roman" w:cs="Times New Roman"/>
          <w:sz w:val="24"/>
          <w:szCs w:val="24"/>
          <w:lang w:eastAsia="pl-PL"/>
        </w:rPr>
        <w:t>e 2 razy w tygodniu  po 30 min.</w:t>
      </w:r>
    </w:p>
    <w:p w:rsidR="00F972BF" w:rsidRDefault="00F972BF" w:rsidP="004025F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503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Religia dla dzieci 5-6-letnic</w:t>
      </w:r>
      <w:r w:rsidR="00937843">
        <w:rPr>
          <w:rFonts w:ascii="Times New Roman" w:eastAsia="Times New Roman" w:hAnsi="Times New Roman" w:cs="Times New Roman"/>
          <w:sz w:val="24"/>
          <w:szCs w:val="24"/>
          <w:lang w:eastAsia="pl-PL"/>
        </w:rPr>
        <w:t>h 2 razy w tygodniu po 30 min. na pise</w:t>
      </w:r>
      <w:r w:rsidR="00CC5C01">
        <w:rPr>
          <w:rFonts w:ascii="Times New Roman" w:eastAsia="Times New Roman" w:hAnsi="Times New Roman" w:cs="Times New Roman"/>
          <w:sz w:val="24"/>
          <w:szCs w:val="24"/>
          <w:lang w:eastAsia="pl-PL"/>
        </w:rPr>
        <w:t>mny wniosek rodzica</w:t>
      </w:r>
      <w:r w:rsidR="00BF0503" w:rsidRPr="00BF05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025F5" w:rsidRPr="00C434F1" w:rsidRDefault="0047267A" w:rsidP="00F97369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4F1">
        <w:rPr>
          <w:rFonts w:ascii="Times New Roman" w:hAnsi="Times New Roman" w:cs="Times New Roman"/>
          <w:sz w:val="24"/>
          <w:szCs w:val="24"/>
        </w:rPr>
        <w:t>W grupach</w:t>
      </w:r>
      <w:r w:rsidR="0001746C" w:rsidRPr="00C434F1">
        <w:rPr>
          <w:rFonts w:ascii="Times New Roman" w:hAnsi="Times New Roman" w:cs="Times New Roman"/>
          <w:sz w:val="24"/>
          <w:szCs w:val="24"/>
        </w:rPr>
        <w:t xml:space="preserve"> młodszych 3-latków</w:t>
      </w:r>
      <w:r w:rsidR="004025F5" w:rsidRPr="00C434F1">
        <w:rPr>
          <w:rFonts w:ascii="Times New Roman" w:hAnsi="Times New Roman" w:cs="Times New Roman"/>
          <w:sz w:val="24"/>
          <w:szCs w:val="24"/>
        </w:rPr>
        <w:t xml:space="preserve"> dzieci będą odpoczywać na leżakach w piżamkach.</w:t>
      </w:r>
    </w:p>
    <w:p w:rsidR="00D028BB" w:rsidRPr="00F97369" w:rsidRDefault="00D028BB" w:rsidP="00F97369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369">
        <w:rPr>
          <w:rFonts w:ascii="Times New Roman" w:hAnsi="Times New Roman"/>
          <w:sz w:val="24"/>
          <w:szCs w:val="24"/>
        </w:rPr>
        <w:t>Kontakt rodziców z nauczycielami w formie:</w:t>
      </w:r>
    </w:p>
    <w:p w:rsidR="00D028BB" w:rsidRPr="00144830" w:rsidRDefault="00D028BB" w:rsidP="00F97369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369">
        <w:rPr>
          <w:rFonts w:ascii="Times New Roman" w:hAnsi="Times New Roman"/>
          <w:sz w:val="24"/>
          <w:szCs w:val="24"/>
        </w:rPr>
        <w:t>społecznościowych komunikatorów internetowych</w:t>
      </w:r>
      <w:r w:rsidR="00937843">
        <w:rPr>
          <w:rFonts w:ascii="Times New Roman" w:hAnsi="Times New Roman"/>
          <w:sz w:val="24"/>
          <w:szCs w:val="24"/>
        </w:rPr>
        <w:t xml:space="preserve"> (do ustalenia w grupach)</w:t>
      </w:r>
      <w:r w:rsidRPr="00F97369">
        <w:rPr>
          <w:rFonts w:ascii="Times New Roman" w:hAnsi="Times New Roman"/>
          <w:sz w:val="24"/>
          <w:szCs w:val="24"/>
        </w:rPr>
        <w:t>;</w:t>
      </w:r>
    </w:p>
    <w:p w:rsidR="00144830" w:rsidRPr="00F97369" w:rsidRDefault="00515704" w:rsidP="00F97369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platformy</w:t>
      </w:r>
      <w:r w:rsidR="0014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Microsoft </w:t>
      </w:r>
      <w:proofErr w:type="spellStart"/>
      <w:r w:rsidR="00144830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</w:p>
    <w:p w:rsidR="00D028BB" w:rsidRPr="00F97369" w:rsidRDefault="00D028BB" w:rsidP="00F97369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369">
        <w:rPr>
          <w:rFonts w:ascii="Times New Roman" w:hAnsi="Times New Roman"/>
          <w:sz w:val="24"/>
          <w:szCs w:val="24"/>
        </w:rPr>
        <w:t>poczty elektronicznej</w:t>
      </w:r>
      <w:r w:rsidR="0001746C" w:rsidRPr="00F97369">
        <w:rPr>
          <w:rFonts w:ascii="Times New Roman" w:hAnsi="Times New Roman"/>
          <w:sz w:val="24"/>
          <w:szCs w:val="24"/>
        </w:rPr>
        <w:t>;</w:t>
      </w:r>
    </w:p>
    <w:p w:rsidR="00D028BB" w:rsidRPr="00F97369" w:rsidRDefault="00D028BB" w:rsidP="00F97369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369">
        <w:rPr>
          <w:rFonts w:ascii="Times New Roman" w:hAnsi="Times New Roman"/>
          <w:sz w:val="24"/>
          <w:szCs w:val="24"/>
        </w:rPr>
        <w:t>telefonicznie</w:t>
      </w:r>
      <w:r w:rsidR="0001746C" w:rsidRPr="00F97369">
        <w:rPr>
          <w:rFonts w:ascii="Times New Roman" w:hAnsi="Times New Roman"/>
          <w:sz w:val="24"/>
          <w:szCs w:val="24"/>
        </w:rPr>
        <w:t>;</w:t>
      </w:r>
    </w:p>
    <w:p w:rsidR="00D028BB" w:rsidRPr="00F97369" w:rsidRDefault="00D028BB" w:rsidP="00F97369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369">
        <w:rPr>
          <w:rFonts w:ascii="Times New Roman" w:hAnsi="Times New Roman"/>
          <w:sz w:val="24"/>
          <w:szCs w:val="24"/>
        </w:rPr>
        <w:lastRenderedPageBreak/>
        <w:t>kontaktów indywidualnych w wyznaczonych terminach z zachowaniem środków ostrożności</w:t>
      </w:r>
      <w:r w:rsidR="00144830">
        <w:rPr>
          <w:rFonts w:ascii="Times New Roman" w:hAnsi="Times New Roman"/>
          <w:sz w:val="24"/>
          <w:szCs w:val="24"/>
        </w:rPr>
        <w:t xml:space="preserve"> (dystans, maseczka</w:t>
      </w:r>
      <w:r w:rsidR="00DA44E2">
        <w:rPr>
          <w:rFonts w:ascii="Times New Roman" w:hAnsi="Times New Roman"/>
          <w:sz w:val="24"/>
          <w:szCs w:val="24"/>
        </w:rPr>
        <w:t>)</w:t>
      </w:r>
      <w:r w:rsidR="00947E36" w:rsidRPr="00F97369">
        <w:rPr>
          <w:rFonts w:ascii="Times New Roman" w:hAnsi="Times New Roman"/>
          <w:sz w:val="24"/>
          <w:szCs w:val="24"/>
        </w:rPr>
        <w:t>.</w:t>
      </w:r>
    </w:p>
    <w:p w:rsidR="00BF0503" w:rsidRPr="00947E36" w:rsidRDefault="00BF0503" w:rsidP="00947E36">
      <w:pPr>
        <w:tabs>
          <w:tab w:val="left" w:pos="492"/>
        </w:tabs>
        <w:rPr>
          <w:rFonts w:ascii="Times New Roman" w:hAnsi="Times New Roman" w:cs="Times New Roman"/>
          <w:b/>
          <w:sz w:val="36"/>
          <w:szCs w:val="36"/>
        </w:rPr>
      </w:pPr>
    </w:p>
    <w:p w:rsidR="0029647B" w:rsidRDefault="0047267A" w:rsidP="0047267A">
      <w:pPr>
        <w:pStyle w:val="Akapitzlist"/>
        <w:tabs>
          <w:tab w:val="left" w:pos="49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V  </w:t>
      </w:r>
      <w:r w:rsidR="00BF0503">
        <w:rPr>
          <w:rFonts w:ascii="Times New Roman" w:hAnsi="Times New Roman" w:cs="Times New Roman"/>
          <w:b/>
          <w:sz w:val="36"/>
          <w:szCs w:val="36"/>
        </w:rPr>
        <w:t>Odpłatność za przedszkole</w:t>
      </w:r>
    </w:p>
    <w:p w:rsidR="0047267A" w:rsidRPr="0029647B" w:rsidRDefault="0029647B" w:rsidP="0047267A">
      <w:pPr>
        <w:pStyle w:val="Akapitzlist"/>
        <w:tabs>
          <w:tab w:val="left" w:pos="4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(s</w:t>
      </w:r>
      <w:r w:rsidRPr="0029647B">
        <w:rPr>
          <w:rFonts w:ascii="Times New Roman" w:hAnsi="Times New Roman" w:cs="Times New Roman"/>
          <w:b/>
          <w:sz w:val="28"/>
          <w:szCs w:val="28"/>
        </w:rPr>
        <w:t>zczegóły</w:t>
      </w:r>
      <w:r w:rsidR="00F97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47B">
        <w:rPr>
          <w:rFonts w:ascii="Times New Roman" w:hAnsi="Times New Roman" w:cs="Times New Roman"/>
          <w:b/>
          <w:sz w:val="28"/>
          <w:szCs w:val="28"/>
        </w:rPr>
        <w:t>- porozumienie o świadczenie usług przedszkolnych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06F30" w:rsidRDefault="00906F30" w:rsidP="0047267A">
      <w:pPr>
        <w:pStyle w:val="Akapitzlist"/>
        <w:tabs>
          <w:tab w:val="left" w:pos="49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0294" w:rsidRPr="00D028BB" w:rsidRDefault="00906F30" w:rsidP="00906F30">
      <w:pPr>
        <w:pStyle w:val="Akapitzlist"/>
        <w:tabs>
          <w:tab w:val="left" w:pos="49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8BB">
        <w:rPr>
          <w:rFonts w:ascii="Times New Roman" w:hAnsi="Times New Roman" w:cs="Times New Roman"/>
          <w:b/>
          <w:sz w:val="28"/>
          <w:szCs w:val="28"/>
          <w:u w:val="single"/>
        </w:rPr>
        <w:t xml:space="preserve">Grupy żywieniowe  </w:t>
      </w:r>
    </w:p>
    <w:p w:rsidR="00906F30" w:rsidRPr="00906F30" w:rsidRDefault="00906F30" w:rsidP="00906F30">
      <w:pPr>
        <w:pStyle w:val="Akapitzlist"/>
        <w:tabs>
          <w:tab w:val="left" w:pos="49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6F30" w:rsidRDefault="00906F30" w:rsidP="003D3C70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46C">
        <w:rPr>
          <w:rFonts w:ascii="Times New Roman" w:hAnsi="Times New Roman" w:cs="Times New Roman"/>
          <w:sz w:val="24"/>
          <w:szCs w:val="24"/>
        </w:rPr>
        <w:t>Przedszkole zapewnia dziecku opie</w:t>
      </w:r>
      <w:r w:rsidR="00144830">
        <w:rPr>
          <w:rFonts w:ascii="Times New Roman" w:hAnsi="Times New Roman" w:cs="Times New Roman"/>
          <w:sz w:val="24"/>
          <w:szCs w:val="24"/>
        </w:rPr>
        <w:t>kę w okresie roku szkolnego 2021/22</w:t>
      </w:r>
      <w:r w:rsidRPr="0001746C">
        <w:rPr>
          <w:rFonts w:ascii="Times New Roman" w:hAnsi="Times New Roman" w:cs="Times New Roman"/>
          <w:sz w:val="24"/>
          <w:szCs w:val="24"/>
        </w:rPr>
        <w:t xml:space="preserve"> tj. </w:t>
      </w:r>
      <w:r w:rsidRPr="0001746C">
        <w:rPr>
          <w:rFonts w:ascii="Times New Roman" w:hAnsi="Times New Roman" w:cs="Times New Roman"/>
          <w:b/>
          <w:sz w:val="24"/>
          <w:szCs w:val="24"/>
        </w:rPr>
        <w:t xml:space="preserve">od 01 </w:t>
      </w:r>
      <w:r w:rsidR="00144830">
        <w:rPr>
          <w:rFonts w:ascii="Times New Roman" w:hAnsi="Times New Roman" w:cs="Times New Roman"/>
          <w:b/>
          <w:sz w:val="24"/>
          <w:szCs w:val="24"/>
        </w:rPr>
        <w:t>września 2021 r. do 30 czerwca 2022</w:t>
      </w:r>
      <w:r w:rsidRPr="0001746C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01746C">
        <w:rPr>
          <w:rFonts w:ascii="Times New Roman" w:hAnsi="Times New Roman" w:cs="Times New Roman"/>
          <w:sz w:val="24"/>
          <w:szCs w:val="24"/>
        </w:rPr>
        <w:t>:</w:t>
      </w:r>
    </w:p>
    <w:p w:rsidR="00D028BB" w:rsidRDefault="00906F30" w:rsidP="003D3C70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bezpłatne nauczanie, wychowanie i opiekę w wymiarze 5 godzin dziennie;</w:t>
      </w:r>
    </w:p>
    <w:p w:rsidR="00906F30" w:rsidRDefault="00906F30" w:rsidP="003D3C70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korzystanie przez dzieci w wieku do 5 lat z odpłatnych świadczeń przekraczających bezpłatny wymiar nauczania, wychowania i opieki - za każdą rozpoczętą godzinę faktycznego pobytu dziecka w przedszkolu;</w:t>
      </w:r>
    </w:p>
    <w:p w:rsidR="00906F30" w:rsidRDefault="00906F30" w:rsidP="003D3C70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korzystanie przez dzieci w wieku 6 lat ze świadczeń przekraczających bezpłatny wymiar nauczania, wychowania i opieki bez dodatkowych kosztów;</w:t>
      </w:r>
    </w:p>
    <w:p w:rsidR="00906F30" w:rsidRPr="003D3C70" w:rsidRDefault="00906F30" w:rsidP="003D3C70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 xml:space="preserve">odpłatne korzystanie z </w:t>
      </w:r>
      <w:r w:rsidRPr="003D3C70">
        <w:rPr>
          <w:rFonts w:ascii="Times New Roman" w:hAnsi="Times New Roman" w:cs="Times New Roman"/>
          <w:b/>
          <w:sz w:val="24"/>
          <w:szCs w:val="24"/>
        </w:rPr>
        <w:t>3 posiłków</w:t>
      </w:r>
      <w:r w:rsidRPr="003D3C70">
        <w:rPr>
          <w:rFonts w:ascii="Times New Roman" w:hAnsi="Times New Roman" w:cs="Times New Roman"/>
          <w:sz w:val="24"/>
          <w:szCs w:val="24"/>
        </w:rPr>
        <w:t xml:space="preserve"> w trakcie pobytu dziecka w Przedszkolu (</w:t>
      </w:r>
      <w:r w:rsidRPr="00D11158">
        <w:rPr>
          <w:rFonts w:ascii="Times New Roman" w:hAnsi="Times New Roman" w:cs="Times New Roman"/>
          <w:sz w:val="24"/>
          <w:szCs w:val="24"/>
        </w:rPr>
        <w:t>śniadanie- 8:30, obiad- 11:30, podwieczorek- 14:00 ).</w:t>
      </w:r>
    </w:p>
    <w:p w:rsidR="00906F30" w:rsidRDefault="00906F30" w:rsidP="003D3C70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Opiekunowie ponosić będą opłaty za korzystanie z wyżywienia, obejmującego posiłki.</w:t>
      </w:r>
    </w:p>
    <w:p w:rsidR="00906F30" w:rsidRPr="003D3C70" w:rsidRDefault="00906F30" w:rsidP="003D3C70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 xml:space="preserve">Wysokość dziennej stawki żywieniowej w przedszkolu wynosi </w:t>
      </w:r>
      <w:r w:rsidRPr="003D3C70">
        <w:rPr>
          <w:rFonts w:ascii="Times New Roman" w:hAnsi="Times New Roman" w:cs="Times New Roman"/>
          <w:b/>
          <w:sz w:val="24"/>
          <w:szCs w:val="24"/>
        </w:rPr>
        <w:t>7,00 zł</w:t>
      </w:r>
      <w:r w:rsidRPr="003D3C70">
        <w:rPr>
          <w:rFonts w:ascii="Times New Roman" w:hAnsi="Times New Roman" w:cs="Times New Roman"/>
          <w:sz w:val="24"/>
          <w:szCs w:val="24"/>
        </w:rPr>
        <w:t xml:space="preserve"> i w zależności od rodzaju spożywanych posiłków przedstawia się w następujący sposób:</w:t>
      </w:r>
    </w:p>
    <w:p w:rsidR="00906F30" w:rsidRDefault="00906F30" w:rsidP="003D3C70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3C70">
        <w:rPr>
          <w:rFonts w:ascii="Times New Roman" w:hAnsi="Times New Roman" w:cs="Times New Roman"/>
          <w:color w:val="000000"/>
          <w:sz w:val="24"/>
          <w:szCs w:val="24"/>
        </w:rPr>
        <w:t xml:space="preserve">za śniadanie: </w:t>
      </w:r>
      <w:r w:rsidRPr="003D3C70">
        <w:rPr>
          <w:rFonts w:ascii="Times New Roman" w:hAnsi="Times New Roman" w:cs="Times New Roman"/>
          <w:b/>
          <w:color w:val="000000"/>
          <w:sz w:val="24"/>
          <w:szCs w:val="24"/>
        </w:rPr>
        <w:t>1,70 zł</w:t>
      </w:r>
    </w:p>
    <w:p w:rsidR="00906F30" w:rsidRDefault="00906F30" w:rsidP="003D3C70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3C70">
        <w:rPr>
          <w:rFonts w:ascii="Times New Roman" w:hAnsi="Times New Roman" w:cs="Times New Roman"/>
          <w:color w:val="000000"/>
          <w:sz w:val="24"/>
          <w:szCs w:val="24"/>
        </w:rPr>
        <w:t xml:space="preserve">za obiad: </w:t>
      </w:r>
      <w:r w:rsidRPr="003D3C70">
        <w:rPr>
          <w:rFonts w:ascii="Times New Roman" w:hAnsi="Times New Roman" w:cs="Times New Roman"/>
          <w:b/>
          <w:color w:val="000000"/>
          <w:sz w:val="24"/>
          <w:szCs w:val="24"/>
        </w:rPr>
        <w:t>4,00 zł</w:t>
      </w:r>
    </w:p>
    <w:p w:rsidR="00906F30" w:rsidRPr="003D3C70" w:rsidRDefault="00906F30" w:rsidP="003D3C70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3C70">
        <w:rPr>
          <w:rFonts w:ascii="Times New Roman" w:hAnsi="Times New Roman" w:cs="Times New Roman"/>
          <w:color w:val="000000"/>
          <w:sz w:val="24"/>
          <w:szCs w:val="24"/>
        </w:rPr>
        <w:t xml:space="preserve">za podwieczorek: </w:t>
      </w:r>
      <w:r w:rsidRPr="003D3C70">
        <w:rPr>
          <w:rFonts w:ascii="Times New Roman" w:hAnsi="Times New Roman" w:cs="Times New Roman"/>
          <w:b/>
          <w:color w:val="000000"/>
          <w:sz w:val="24"/>
          <w:szCs w:val="24"/>
        </w:rPr>
        <w:t>1,30 zł</w:t>
      </w:r>
    </w:p>
    <w:p w:rsidR="00906F30" w:rsidRPr="003D3C70" w:rsidRDefault="00906F30" w:rsidP="003D3C70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 xml:space="preserve">Opłata za jedną godzinę zajęć w przedszkolu dziecka w wieku do 5 lat w zakresie przekraczającym bezpłatny wymiar nauczania, wychowania  i opieki </w:t>
      </w:r>
      <w:r w:rsidRPr="003D3C70">
        <w:rPr>
          <w:rFonts w:ascii="Times New Roman" w:hAnsi="Times New Roman" w:cs="Times New Roman"/>
          <w:b/>
          <w:sz w:val="24"/>
          <w:szCs w:val="24"/>
          <w:u w:val="single"/>
        </w:rPr>
        <w:t>wynosi 1 zł.</w:t>
      </w:r>
    </w:p>
    <w:p w:rsidR="0029647B" w:rsidRDefault="0029647B" w:rsidP="003D3C70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Opłatę, o której mowa powyżej pobiera się za każdą rozpoczętą godzinę zajęć, w której dziecko uczestniczyło.</w:t>
      </w:r>
    </w:p>
    <w:p w:rsidR="00906F30" w:rsidRPr="003D3C70" w:rsidRDefault="0029647B" w:rsidP="003D3C70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 xml:space="preserve">Zgodnie z uchwałą Rady Miasta dzieci </w:t>
      </w:r>
      <w:r w:rsidR="00144830">
        <w:rPr>
          <w:rFonts w:ascii="Times New Roman" w:hAnsi="Times New Roman" w:cs="Times New Roman"/>
          <w:b/>
          <w:sz w:val="24"/>
          <w:szCs w:val="24"/>
          <w:u w:val="single"/>
        </w:rPr>
        <w:t>6-letnie rocznik 2015</w:t>
      </w:r>
      <w:r w:rsidRPr="003D3C70">
        <w:rPr>
          <w:rFonts w:ascii="Times New Roman" w:hAnsi="Times New Roman" w:cs="Times New Roman"/>
          <w:b/>
          <w:sz w:val="24"/>
          <w:szCs w:val="24"/>
          <w:u w:val="single"/>
        </w:rPr>
        <w:t xml:space="preserve"> ponoszą opłatę tylko za żywienie</w:t>
      </w:r>
      <w:r w:rsidRPr="003D3C70">
        <w:rPr>
          <w:rFonts w:ascii="Times New Roman" w:hAnsi="Times New Roman" w:cs="Times New Roman"/>
          <w:sz w:val="24"/>
          <w:szCs w:val="24"/>
        </w:rPr>
        <w:t>.</w:t>
      </w:r>
    </w:p>
    <w:p w:rsidR="0029647B" w:rsidRDefault="0029647B" w:rsidP="003D3C70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Brak elektronicznego zarejestrowania wejścia/wyjścia dziecka, wiąże się z naliczeniem odpłatności za dany dzień wg maksymalnej liczby godzin pracy Przedszkola (od godz. 6.00 do godz. 16:30) – z odliczeniem 5 godzin bezpłatnego pobytu dziecka w przedszkolu.</w:t>
      </w:r>
    </w:p>
    <w:p w:rsidR="0029647B" w:rsidRDefault="0029647B" w:rsidP="003D3C70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Opłata za pobyt dziecka w Przedszkolu winna być uiszczona na indywidualny rachunek ban</w:t>
      </w:r>
      <w:r w:rsidR="00DC0A2E">
        <w:rPr>
          <w:rFonts w:ascii="Times New Roman" w:hAnsi="Times New Roman" w:cs="Times New Roman"/>
          <w:sz w:val="24"/>
          <w:szCs w:val="24"/>
        </w:rPr>
        <w:t>kowy wskazany w rozliczeniu</w:t>
      </w:r>
      <w:r w:rsidRPr="003D3C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8BB" w:rsidRPr="003D3C70" w:rsidRDefault="00D028BB" w:rsidP="003D3C70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bCs/>
          <w:sz w:val="24"/>
          <w:szCs w:val="24"/>
        </w:rPr>
        <w:t>Rozliczenie opłat za usługi Przedszkola zostaną przesłane drogą elektroniczną na wskazany przez rodzica/opiekuna prawnego adres e-mail do 5 dnia miesiąca następującego po miesiącu korzystania z usług Przedszkola.</w:t>
      </w:r>
    </w:p>
    <w:p w:rsidR="00D028BB" w:rsidRPr="003D3C70" w:rsidRDefault="00D028BB" w:rsidP="003D3C70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 xml:space="preserve">Opłaty przewidziane w </w:t>
      </w:r>
      <w:r w:rsidR="00D11158">
        <w:rPr>
          <w:rFonts w:ascii="Times New Roman" w:hAnsi="Times New Roman" w:cs="Times New Roman"/>
          <w:sz w:val="24"/>
          <w:szCs w:val="24"/>
        </w:rPr>
        <w:t xml:space="preserve">„Porozumieniu” </w:t>
      </w:r>
      <w:r w:rsidRPr="003D3C70">
        <w:rPr>
          <w:rFonts w:ascii="Times New Roman" w:hAnsi="Times New Roman" w:cs="Times New Roman"/>
          <w:sz w:val="24"/>
          <w:szCs w:val="24"/>
        </w:rPr>
        <w:t xml:space="preserve">Opiekunowie </w:t>
      </w:r>
      <w:r w:rsidRPr="003D3C70">
        <w:rPr>
          <w:rFonts w:ascii="Times New Roman" w:hAnsi="Times New Roman" w:cs="Times New Roman"/>
          <w:bCs/>
          <w:sz w:val="24"/>
          <w:szCs w:val="24"/>
        </w:rPr>
        <w:t>uiszczać będą do 15-go dnia następującego po miesiącu,  w którym dziecko korzystało z posiłków i usług Przedszkola w wysokości uwzględniającej wszystkie dni świadczenia usług przez Przedszkole.</w:t>
      </w:r>
    </w:p>
    <w:p w:rsidR="004755A2" w:rsidRPr="00402C53" w:rsidRDefault="004755A2" w:rsidP="00402C53">
      <w:pPr>
        <w:tabs>
          <w:tab w:val="left" w:pos="492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0A2E" w:rsidRDefault="00DC0A2E" w:rsidP="009A39F5">
      <w:pPr>
        <w:pStyle w:val="Akapitzlist"/>
        <w:tabs>
          <w:tab w:val="left" w:pos="49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0A2E" w:rsidRDefault="00DC0A2E" w:rsidP="009A39F5">
      <w:pPr>
        <w:pStyle w:val="Akapitzlist"/>
        <w:tabs>
          <w:tab w:val="left" w:pos="49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F30" w:rsidRPr="009A39F5" w:rsidRDefault="00906F30" w:rsidP="009A39F5">
      <w:pPr>
        <w:pStyle w:val="Akapitzlist"/>
        <w:tabs>
          <w:tab w:val="left" w:pos="49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8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Grupy </w:t>
      </w:r>
      <w:proofErr w:type="spellStart"/>
      <w:r w:rsidRPr="00D028BB">
        <w:rPr>
          <w:rFonts w:ascii="Times New Roman" w:hAnsi="Times New Roman" w:cs="Times New Roman"/>
          <w:b/>
          <w:sz w:val="28"/>
          <w:szCs w:val="28"/>
          <w:u w:val="single"/>
        </w:rPr>
        <w:t>nieżywieniowe</w:t>
      </w:r>
      <w:proofErr w:type="spellEnd"/>
      <w:r w:rsidRPr="00D028BB">
        <w:rPr>
          <w:rFonts w:ascii="Times New Roman" w:hAnsi="Times New Roman" w:cs="Times New Roman"/>
          <w:b/>
          <w:sz w:val="28"/>
          <w:szCs w:val="28"/>
          <w:u w:val="single"/>
        </w:rPr>
        <w:t xml:space="preserve">  w budynku ZS nr 3</w:t>
      </w:r>
    </w:p>
    <w:p w:rsidR="00906F30" w:rsidRDefault="00906F30" w:rsidP="009A39F5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Przedszkole zapewnia dziecku opie</w:t>
      </w:r>
      <w:r w:rsidR="00D95A03">
        <w:rPr>
          <w:rFonts w:ascii="Times New Roman" w:hAnsi="Times New Roman" w:cs="Times New Roman"/>
          <w:sz w:val="24"/>
          <w:szCs w:val="24"/>
        </w:rPr>
        <w:t>kę w okresie roku szkolnego 2021/22</w:t>
      </w:r>
      <w:r w:rsidRPr="003D3C70">
        <w:rPr>
          <w:rFonts w:ascii="Times New Roman" w:hAnsi="Times New Roman" w:cs="Times New Roman"/>
          <w:sz w:val="24"/>
          <w:szCs w:val="24"/>
        </w:rPr>
        <w:t xml:space="preserve"> tj. </w:t>
      </w:r>
      <w:r w:rsidR="00D95A03">
        <w:rPr>
          <w:rFonts w:ascii="Times New Roman" w:hAnsi="Times New Roman" w:cs="Times New Roman"/>
          <w:b/>
          <w:sz w:val="24"/>
          <w:szCs w:val="24"/>
        </w:rPr>
        <w:t>od 01 września 2021 r. do 30 czerwca 2022</w:t>
      </w:r>
      <w:r w:rsidRPr="003D3C70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3D3C70">
        <w:rPr>
          <w:rFonts w:ascii="Times New Roman" w:hAnsi="Times New Roman" w:cs="Times New Roman"/>
          <w:sz w:val="24"/>
          <w:szCs w:val="24"/>
        </w:rPr>
        <w:t>:</w:t>
      </w:r>
    </w:p>
    <w:p w:rsidR="00906F30" w:rsidRDefault="00906F30" w:rsidP="009A39F5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C70">
        <w:rPr>
          <w:rFonts w:ascii="Times New Roman" w:hAnsi="Times New Roman" w:cs="Times New Roman"/>
          <w:sz w:val="24"/>
          <w:szCs w:val="24"/>
        </w:rPr>
        <w:t>bezpłatne nauczanie, wychowanie i opiekę w wymiarze 5 godzin dziennie;</w:t>
      </w:r>
    </w:p>
    <w:p w:rsidR="00906F30" w:rsidRDefault="00906F30" w:rsidP="009A39F5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9F5">
        <w:rPr>
          <w:rFonts w:ascii="Times New Roman" w:hAnsi="Times New Roman" w:cs="Times New Roman"/>
          <w:sz w:val="24"/>
          <w:szCs w:val="24"/>
        </w:rPr>
        <w:t>korzystanie przez dzieci w wieku do 5 lat z odpłatnych świadczeń przekraczających bezpłatny wymiar nauczania, wychowania i opieki - za każdą rozpoczętą godzinę faktycznego pobytu dziecka w przedszkolu;</w:t>
      </w:r>
    </w:p>
    <w:p w:rsidR="009A39F5" w:rsidRDefault="00906F30" w:rsidP="009A39F5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9F5">
        <w:rPr>
          <w:rFonts w:ascii="Times New Roman" w:hAnsi="Times New Roman" w:cs="Times New Roman"/>
          <w:sz w:val="24"/>
          <w:szCs w:val="24"/>
        </w:rPr>
        <w:t>korzystanie przez dzieci w wieku 6 lat ze świadczeń przekraczających bezpłatny wymiar nauczania, wychowania i opieki bez dodatk</w:t>
      </w:r>
      <w:r w:rsidR="0029647B" w:rsidRPr="009A39F5">
        <w:rPr>
          <w:rFonts w:ascii="Times New Roman" w:hAnsi="Times New Roman" w:cs="Times New Roman"/>
          <w:sz w:val="24"/>
          <w:szCs w:val="24"/>
        </w:rPr>
        <w:t>owych</w:t>
      </w:r>
      <w:r w:rsidRPr="009A39F5">
        <w:rPr>
          <w:rFonts w:ascii="Times New Roman" w:hAnsi="Times New Roman" w:cs="Times New Roman"/>
          <w:sz w:val="24"/>
          <w:szCs w:val="24"/>
        </w:rPr>
        <w:t xml:space="preserve"> kosztów;</w:t>
      </w:r>
    </w:p>
    <w:p w:rsidR="0029647B" w:rsidRPr="0080584C" w:rsidRDefault="00C938A4" w:rsidP="0080584C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84C">
        <w:rPr>
          <w:rFonts w:ascii="Times New Roman" w:hAnsi="Times New Roman" w:cs="Times New Roman"/>
          <w:sz w:val="24"/>
          <w:szCs w:val="24"/>
        </w:rPr>
        <w:t>Brak elektronicznego zarejestrowania wejścia/wyjścia dziecka, wiąże się z naliczeniem odpłatności za dany dzień wg maksymalnej liczby godzin pobytu dziecka w p-</w:t>
      </w:r>
      <w:proofErr w:type="spellStart"/>
      <w:r w:rsidRPr="0080584C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Pr="0080584C">
        <w:rPr>
          <w:rFonts w:ascii="Times New Roman" w:hAnsi="Times New Roman" w:cs="Times New Roman"/>
          <w:sz w:val="24"/>
          <w:szCs w:val="24"/>
        </w:rPr>
        <w:t xml:space="preserve"> – z odliczeniem 5 godzin bezpłatnego pobytu dziecka w przedszkolu.</w:t>
      </w:r>
    </w:p>
    <w:p w:rsidR="0029647B" w:rsidRDefault="0029647B" w:rsidP="009A39F5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9F5">
        <w:rPr>
          <w:rFonts w:ascii="Times New Roman" w:hAnsi="Times New Roman" w:cs="Times New Roman"/>
          <w:bCs/>
          <w:sz w:val="24"/>
          <w:szCs w:val="24"/>
        </w:rPr>
        <w:t>Opłata za pobyt dziecka w Przedszkolu winna być uiszczona na indywidualny rachunek ban</w:t>
      </w:r>
      <w:r w:rsidR="00DC0A2E">
        <w:rPr>
          <w:rFonts w:ascii="Times New Roman" w:hAnsi="Times New Roman" w:cs="Times New Roman"/>
          <w:bCs/>
          <w:sz w:val="24"/>
          <w:szCs w:val="24"/>
        </w:rPr>
        <w:t>kowy wskazany w rozliczeniu</w:t>
      </w:r>
      <w:r w:rsidRPr="009A39F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028BB" w:rsidRDefault="00D028BB" w:rsidP="009A39F5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9F5">
        <w:rPr>
          <w:rFonts w:ascii="Times New Roman" w:hAnsi="Times New Roman" w:cs="Times New Roman"/>
          <w:bCs/>
          <w:sz w:val="24"/>
          <w:szCs w:val="24"/>
        </w:rPr>
        <w:t>Rozliczenie opłat za usługi Przedszkola zostaną przesłane drogą elektroniczną na wskazany przez rodzica/opiekuna prawnego adres e-mail do 5 dnia miesiąca następującego po miesiącu korzystania z usług Przedszkola.</w:t>
      </w:r>
    </w:p>
    <w:p w:rsidR="00D028BB" w:rsidRDefault="00D11158" w:rsidP="009A39F5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przewidziane w „P</w:t>
      </w:r>
      <w:r w:rsidR="0019211C">
        <w:rPr>
          <w:rFonts w:ascii="Times New Roman" w:hAnsi="Times New Roman" w:cs="Times New Roman"/>
          <w:sz w:val="24"/>
          <w:szCs w:val="24"/>
        </w:rPr>
        <w:t>orozumieniu”</w:t>
      </w:r>
      <w:r w:rsidR="00D028BB" w:rsidRPr="009A39F5">
        <w:rPr>
          <w:rFonts w:ascii="Times New Roman" w:hAnsi="Times New Roman" w:cs="Times New Roman"/>
          <w:sz w:val="24"/>
          <w:szCs w:val="24"/>
        </w:rPr>
        <w:t xml:space="preserve"> Opiekunowie </w:t>
      </w:r>
      <w:r w:rsidR="00D028BB" w:rsidRPr="009A39F5">
        <w:rPr>
          <w:rFonts w:ascii="Times New Roman" w:hAnsi="Times New Roman" w:cs="Times New Roman"/>
          <w:bCs/>
          <w:sz w:val="24"/>
          <w:szCs w:val="24"/>
        </w:rPr>
        <w:t>uiszczać będą do 15-go dnia następującego po miesiącu, w którym dziecko korzystało z usług Przedszkola w wysokości uwzględniającej wszystkie dni świadczenia usług przez Przedszkole.</w:t>
      </w:r>
    </w:p>
    <w:p w:rsidR="00C67A9B" w:rsidRDefault="00C67A9B" w:rsidP="00C67A9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A9B" w:rsidRDefault="00C67A9B" w:rsidP="00C67A9B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A9B" w:rsidRPr="00887ED7" w:rsidRDefault="00C67A9B" w:rsidP="00887ED7">
      <w:pPr>
        <w:pStyle w:val="Akapitzlist"/>
        <w:tabs>
          <w:tab w:val="left" w:pos="49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</w:t>
      </w:r>
      <w:r w:rsidR="009F1485">
        <w:rPr>
          <w:rFonts w:ascii="Times New Roman" w:hAnsi="Times New Roman" w:cs="Times New Roman"/>
          <w:b/>
          <w:sz w:val="36"/>
          <w:szCs w:val="36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>.  Rada Rodziców</w:t>
      </w:r>
    </w:p>
    <w:p w:rsidR="00C67A9B" w:rsidRDefault="00C67A9B" w:rsidP="00C67A9B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47E36">
        <w:rPr>
          <w:rFonts w:ascii="Times New Roman" w:hAnsi="Times New Roman" w:cs="Times New Roman"/>
          <w:sz w:val="24"/>
          <w:szCs w:val="24"/>
        </w:rPr>
        <w:t>Wybór po jednym przedstawicielu z grupy.</w:t>
      </w:r>
    </w:p>
    <w:p w:rsidR="00C67A9B" w:rsidRDefault="00C67A9B" w:rsidP="00C67A9B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do 15 września.</w:t>
      </w:r>
    </w:p>
    <w:p w:rsidR="00C67A9B" w:rsidRDefault="00C67A9B" w:rsidP="00C67A9B">
      <w:pPr>
        <w:pStyle w:val="Akapitzlist"/>
        <w:numPr>
          <w:ilvl w:val="0"/>
          <w:numId w:val="30"/>
        </w:numPr>
        <w:tabs>
          <w:tab w:val="left" w:pos="4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Dobrowolne składki na Radę Rodziców, które wspomagają działalność statutową przedszkola – 60 zł. (w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półroczu). Skarbnik </w:t>
      </w:r>
      <w:r w:rsidR="0090380C">
        <w:rPr>
          <w:rFonts w:ascii="Times New Roman" w:hAnsi="Times New Roman" w:cs="Times New Roman"/>
          <w:sz w:val="24"/>
          <w:szCs w:val="24"/>
        </w:rPr>
        <w:t xml:space="preserve">każdej </w:t>
      </w:r>
      <w:r>
        <w:rPr>
          <w:rFonts w:ascii="Times New Roman" w:hAnsi="Times New Roman" w:cs="Times New Roman"/>
          <w:sz w:val="24"/>
          <w:szCs w:val="24"/>
        </w:rPr>
        <w:t>grupy wpłaca na konto bankowe Rady Rodziców.</w:t>
      </w:r>
    </w:p>
    <w:p w:rsidR="00C67A9B" w:rsidRDefault="00C67A9B" w:rsidP="00C67A9B">
      <w:pPr>
        <w:pStyle w:val="Akapitzlist"/>
        <w:tabs>
          <w:tab w:val="left" w:pos="49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0C86" w:rsidRDefault="00630C86" w:rsidP="00C67A9B">
      <w:pPr>
        <w:pStyle w:val="Akapitzlist"/>
        <w:tabs>
          <w:tab w:val="left" w:pos="49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0380C" w:rsidRDefault="0090380C" w:rsidP="00C67A9B">
      <w:pPr>
        <w:pStyle w:val="Akapitzlist"/>
        <w:tabs>
          <w:tab w:val="left" w:pos="49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1577" w:rsidRDefault="00887ED7" w:rsidP="00301577">
      <w:pPr>
        <w:pStyle w:val="Akapitzlist"/>
        <w:tabs>
          <w:tab w:val="left" w:pos="4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V</w:t>
      </w:r>
      <w:r w:rsidR="009F1485">
        <w:rPr>
          <w:rFonts w:ascii="Times New Roman" w:hAnsi="Times New Roman" w:cs="Times New Roman"/>
          <w:b/>
          <w:sz w:val="36"/>
          <w:szCs w:val="36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>I</w:t>
      </w:r>
      <w:r w:rsidR="00301577">
        <w:rPr>
          <w:rFonts w:ascii="Times New Roman" w:hAnsi="Times New Roman" w:cs="Times New Roman"/>
          <w:b/>
          <w:sz w:val="36"/>
          <w:szCs w:val="36"/>
        </w:rPr>
        <w:t>.  Postępowanie w przypadku niepokojących objawów chorobowych u dziecka</w:t>
      </w:r>
    </w:p>
    <w:p w:rsidR="00035CFB" w:rsidRPr="00E672EF" w:rsidRDefault="00035CFB" w:rsidP="00035CFB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C2C">
        <w:rPr>
          <w:rFonts w:ascii="Times New Roman" w:hAnsi="Times New Roman" w:cs="Times New Roman"/>
          <w:sz w:val="24"/>
          <w:szCs w:val="24"/>
        </w:rPr>
        <w:t xml:space="preserve">W </w:t>
      </w:r>
      <w:r w:rsidRPr="00E672EF">
        <w:rPr>
          <w:rFonts w:ascii="Times New Roman" w:hAnsi="Times New Roman" w:cs="Times New Roman"/>
          <w:sz w:val="24"/>
          <w:szCs w:val="24"/>
        </w:rPr>
        <w:t>przypadku niepokojących objawów chorobowych</w:t>
      </w:r>
      <w:r w:rsidRPr="00E67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</w:t>
      </w:r>
      <w:r w:rsidRPr="00E672EF">
        <w:rPr>
          <w:rFonts w:ascii="Times New Roman" w:hAnsi="Times New Roman" w:cs="Times New Roman"/>
          <w:sz w:val="24"/>
          <w:szCs w:val="24"/>
        </w:rPr>
        <w:t xml:space="preserve">zostanie odizolowane w odrębnym pomieszczeniu pod opieką wyznaczonej osoby lub wyznaczonym miejscu </w:t>
      </w:r>
      <w:r>
        <w:rPr>
          <w:rFonts w:ascii="Times New Roman" w:hAnsi="Times New Roman" w:cs="Times New Roman"/>
          <w:sz w:val="24"/>
          <w:szCs w:val="24"/>
        </w:rPr>
        <w:t xml:space="preserve">w sali </w:t>
      </w:r>
      <w:r w:rsidR="00D95A03">
        <w:rPr>
          <w:rFonts w:ascii="Times New Roman" w:hAnsi="Times New Roman" w:cs="Times New Roman"/>
          <w:sz w:val="24"/>
          <w:szCs w:val="24"/>
        </w:rPr>
        <w:t>z zapewnieniem min. 1,5</w:t>
      </w:r>
      <w:r w:rsidRPr="00E672EF">
        <w:rPr>
          <w:rFonts w:ascii="Times New Roman" w:hAnsi="Times New Roman" w:cs="Times New Roman"/>
          <w:sz w:val="24"/>
          <w:szCs w:val="24"/>
        </w:rPr>
        <w:t xml:space="preserve"> m odległości od innych osób.</w:t>
      </w:r>
    </w:p>
    <w:p w:rsidR="00035CFB" w:rsidRPr="00E672EF" w:rsidRDefault="00035CFB" w:rsidP="00035CFB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2EF">
        <w:rPr>
          <w:rFonts w:ascii="Times New Roman" w:hAnsi="Times New Roman" w:cs="Times New Roman"/>
          <w:sz w:val="24"/>
          <w:szCs w:val="24"/>
        </w:rPr>
        <w:t>Rodzice/opiekunowie zostaną niezwłocznie powiadomieni o niepokojących objawach chorobowych u dziecka i konieczności pilnego odebrania go z przedszkola.</w:t>
      </w:r>
    </w:p>
    <w:p w:rsidR="000717F0" w:rsidRDefault="00035CFB" w:rsidP="000717F0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672EF">
        <w:rPr>
          <w:rFonts w:ascii="Times New Roman" w:hAnsi="Times New Roman" w:cs="Times New Roman"/>
          <w:sz w:val="24"/>
          <w:szCs w:val="24"/>
        </w:rPr>
        <w:t>ala, w której przebywało dziecko z objawami chorobowymi jest myta i dezynfekowana</w:t>
      </w:r>
      <w:r w:rsidR="000717F0" w:rsidRPr="00071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7F0" w:rsidRDefault="0077670C" w:rsidP="000717F0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uzyskania informacji od rodziców lub pracowników o potwierdzonym zakażeniu wirusem </w:t>
      </w:r>
      <w:r w:rsidR="000717F0">
        <w:rPr>
          <w:rFonts w:ascii="Times New Roman" w:hAnsi="Times New Roman" w:cs="Times New Roman"/>
          <w:sz w:val="24"/>
          <w:szCs w:val="24"/>
        </w:rPr>
        <w:t>COVID-19 dyrektor kontaktuje się z powiatową stacją sanitarno-epidemiologiczną celem uzyskania wskazówek, instrukcji do dalszego postępowania, biorąc pod uwagę zaistniały przypadek.</w:t>
      </w:r>
    </w:p>
    <w:p w:rsidR="00D85135" w:rsidRPr="000717F0" w:rsidRDefault="000717F0" w:rsidP="000717F0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Wskazany przez dyrektora pracownik kontaktuje </w:t>
      </w:r>
      <w:r w:rsidR="00D85135" w:rsidRPr="000717F0">
        <w:rPr>
          <w:rFonts w:ascii="Times New Roman" w:hAnsi="Times New Roman" w:cs="Times New Roman"/>
          <w:sz w:val="24"/>
          <w:szCs w:val="24"/>
        </w:rPr>
        <w:t>się telefonicznie z  rodzicami</w:t>
      </w:r>
      <w:r w:rsidR="00111546" w:rsidRPr="000717F0">
        <w:rPr>
          <w:rFonts w:ascii="Times New Roman" w:hAnsi="Times New Roman" w:cs="Times New Roman"/>
          <w:sz w:val="24"/>
          <w:szCs w:val="24"/>
        </w:rPr>
        <w:t xml:space="preserve"> dzieci, które miały kontakt z zakażoną osobą i informuje o zaistniałej sytuacji.</w:t>
      </w:r>
      <w:r w:rsidR="00D85135" w:rsidRPr="00071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7F0" w:rsidRPr="000717F0" w:rsidRDefault="00035CFB" w:rsidP="000717F0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2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przypadku, gdy dziecko zostało skierowane do szpitala z podejrzeniem choroby zakaźnej, która aktualnie wskazywana jest jako niosąca ryzyko epidemii, dyrektor w porozumieniu z właściwym państwowym inspektorem sanitarnym oraz organem prowadzącym, może podjąć decyzję o zamknięciu przedszkola na jeden dzień w celu przeprowadzenia dekontaminacji pomieszczeń i przedmiotów.</w:t>
      </w:r>
    </w:p>
    <w:p w:rsidR="00111546" w:rsidRDefault="00111546" w:rsidP="0011154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1546" w:rsidRPr="00111546" w:rsidRDefault="00111546" w:rsidP="0011154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959" w:rsidRDefault="005B1959" w:rsidP="00C67A9B">
      <w:pPr>
        <w:pStyle w:val="Akapitzlist"/>
        <w:tabs>
          <w:tab w:val="left" w:pos="49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7A9B" w:rsidRPr="00C67A9B" w:rsidRDefault="00C67A9B" w:rsidP="00C67A9B">
      <w:pPr>
        <w:pStyle w:val="Akapitzlist"/>
        <w:tabs>
          <w:tab w:val="left" w:pos="49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</w:t>
      </w:r>
      <w:r w:rsidR="0080584C">
        <w:rPr>
          <w:rFonts w:ascii="Times New Roman" w:hAnsi="Times New Roman" w:cs="Times New Roman"/>
          <w:b/>
          <w:sz w:val="36"/>
          <w:szCs w:val="36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>I</w:t>
      </w:r>
      <w:r w:rsidR="009F1485">
        <w:rPr>
          <w:rFonts w:ascii="Times New Roman" w:hAnsi="Times New Roman" w:cs="Times New Roman"/>
          <w:b/>
          <w:sz w:val="36"/>
          <w:szCs w:val="36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>.  Sprawy różne</w:t>
      </w:r>
    </w:p>
    <w:p w:rsidR="00C67A9B" w:rsidRDefault="00C67A9B" w:rsidP="00C67A9B">
      <w:pPr>
        <w:pStyle w:val="Akapitzlist"/>
        <w:tabs>
          <w:tab w:val="left" w:pos="49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7A9B" w:rsidRDefault="00C67A9B" w:rsidP="00C67A9B">
      <w:pPr>
        <w:pStyle w:val="Akapitzlist"/>
        <w:numPr>
          <w:ilvl w:val="0"/>
          <w:numId w:val="31"/>
        </w:numPr>
        <w:tabs>
          <w:tab w:val="left" w:pos="4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28D6">
        <w:rPr>
          <w:rFonts w:ascii="Times New Roman" w:hAnsi="Times New Roman" w:cs="Times New Roman"/>
          <w:sz w:val="24"/>
          <w:szCs w:val="24"/>
        </w:rPr>
        <w:t>Ub</w:t>
      </w:r>
      <w:r w:rsidR="0087491E">
        <w:rPr>
          <w:rFonts w:ascii="Times New Roman" w:hAnsi="Times New Roman" w:cs="Times New Roman"/>
          <w:sz w:val="24"/>
          <w:szCs w:val="24"/>
        </w:rPr>
        <w:t xml:space="preserve">ezpieczenie dobrowolne. </w:t>
      </w:r>
    </w:p>
    <w:p w:rsidR="00C67A9B" w:rsidRPr="005B1959" w:rsidRDefault="00C67A9B" w:rsidP="00C67A9B">
      <w:pPr>
        <w:pStyle w:val="Akapitzlist"/>
        <w:numPr>
          <w:ilvl w:val="0"/>
          <w:numId w:val="31"/>
        </w:numPr>
        <w:tabs>
          <w:tab w:val="left" w:pos="4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1959">
        <w:rPr>
          <w:rFonts w:ascii="Times New Roman" w:hAnsi="Times New Roman" w:cs="Times New Roman"/>
          <w:sz w:val="24"/>
          <w:szCs w:val="24"/>
        </w:rPr>
        <w:t xml:space="preserve">Teatrzyki, koncerty, uroczystości </w:t>
      </w:r>
      <w:r w:rsidR="005B1959" w:rsidRPr="005B1959">
        <w:rPr>
          <w:rFonts w:ascii="Times New Roman" w:hAnsi="Times New Roman" w:cs="Times New Roman"/>
          <w:sz w:val="24"/>
          <w:szCs w:val="24"/>
        </w:rPr>
        <w:t xml:space="preserve"> będą organizowane online lub stacjonarnie w zależności od aktualnych wytycznych GIS.</w:t>
      </w:r>
    </w:p>
    <w:p w:rsidR="00C67A9B" w:rsidRDefault="00C67A9B" w:rsidP="00C67A9B">
      <w:pPr>
        <w:pStyle w:val="Akapitzlist"/>
        <w:numPr>
          <w:ilvl w:val="0"/>
          <w:numId w:val="31"/>
        </w:numPr>
        <w:tabs>
          <w:tab w:val="left" w:pos="4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7A9B">
        <w:rPr>
          <w:rFonts w:ascii="Times New Roman" w:hAnsi="Times New Roman" w:cs="Times New Roman"/>
          <w:sz w:val="24"/>
          <w:szCs w:val="24"/>
        </w:rPr>
        <w:t>Zdjęcia – w poprzednim roku szkolnym zdjęcia wykonyw</w:t>
      </w:r>
      <w:r w:rsidR="005A7848">
        <w:rPr>
          <w:rFonts w:ascii="Times New Roman" w:hAnsi="Times New Roman" w:cs="Times New Roman"/>
          <w:sz w:val="24"/>
          <w:szCs w:val="24"/>
        </w:rPr>
        <w:t xml:space="preserve">ane były wszystkim dzieciom, a </w:t>
      </w:r>
      <w:r w:rsidRPr="00C67A9B">
        <w:rPr>
          <w:rFonts w:ascii="Times New Roman" w:hAnsi="Times New Roman" w:cs="Times New Roman"/>
          <w:sz w:val="24"/>
          <w:szCs w:val="24"/>
        </w:rPr>
        <w:t xml:space="preserve">o zakupie decydowali rodzice. W </w:t>
      </w:r>
      <w:r w:rsidR="00D95A03">
        <w:rPr>
          <w:rFonts w:ascii="Times New Roman" w:hAnsi="Times New Roman" w:cs="Times New Roman"/>
          <w:sz w:val="24"/>
          <w:szCs w:val="24"/>
        </w:rPr>
        <w:t>okresie pandemii forma wykonania zdjęć uzależniona od wytycznych GIS.</w:t>
      </w:r>
    </w:p>
    <w:p w:rsidR="005A7848" w:rsidRPr="00C67A9B" w:rsidRDefault="005A7848" w:rsidP="00C67A9B">
      <w:pPr>
        <w:pStyle w:val="Akapitzlist"/>
        <w:numPr>
          <w:ilvl w:val="0"/>
          <w:numId w:val="31"/>
        </w:numPr>
        <w:tabs>
          <w:tab w:val="left" w:pos="4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Tydzień Dziecka</w:t>
      </w:r>
      <w:r>
        <w:rPr>
          <w:rFonts w:ascii="Times New Roman" w:hAnsi="Times New Roman" w:cs="Times New Roman"/>
          <w:sz w:val="24"/>
          <w:szCs w:val="24"/>
        </w:rPr>
        <w:t xml:space="preserve"> – co rocznie organizowany we współpracy z radą rodziców; dobrowolne wpłaty dokonywane są na trzech uroczystościach przedszko</w:t>
      </w:r>
      <w:r w:rsidR="005B1959">
        <w:rPr>
          <w:rFonts w:ascii="Times New Roman" w:hAnsi="Times New Roman" w:cs="Times New Roman"/>
          <w:sz w:val="24"/>
          <w:szCs w:val="24"/>
        </w:rPr>
        <w:t>lnych: Jasełka, Dzień Babci i D</w:t>
      </w:r>
      <w:r>
        <w:rPr>
          <w:rFonts w:ascii="Times New Roman" w:hAnsi="Times New Roman" w:cs="Times New Roman"/>
          <w:sz w:val="24"/>
          <w:szCs w:val="24"/>
        </w:rPr>
        <w:t>ziadka</w:t>
      </w:r>
      <w:r w:rsidR="005B1959">
        <w:rPr>
          <w:rFonts w:ascii="Times New Roman" w:hAnsi="Times New Roman" w:cs="Times New Roman"/>
          <w:sz w:val="24"/>
          <w:szCs w:val="24"/>
        </w:rPr>
        <w:t>, Dzień Rodziny.</w:t>
      </w:r>
    </w:p>
    <w:p w:rsidR="007D1FD5" w:rsidRDefault="00C67A9B" w:rsidP="00C67A9B">
      <w:pPr>
        <w:pStyle w:val="Akapitzlist"/>
        <w:numPr>
          <w:ilvl w:val="0"/>
          <w:numId w:val="31"/>
        </w:numPr>
        <w:tabs>
          <w:tab w:val="left" w:pos="4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</w:t>
      </w:r>
      <w:r w:rsidR="007D1FD5">
        <w:rPr>
          <w:rFonts w:ascii="Times New Roman" w:hAnsi="Times New Roman" w:cs="Times New Roman"/>
          <w:sz w:val="24"/>
          <w:szCs w:val="24"/>
        </w:rPr>
        <w:t>:</w:t>
      </w:r>
    </w:p>
    <w:p w:rsidR="00C67A9B" w:rsidRDefault="00C67A9B" w:rsidP="007D1FD5">
      <w:pPr>
        <w:pStyle w:val="Akapitzlist"/>
        <w:numPr>
          <w:ilvl w:val="0"/>
          <w:numId w:val="32"/>
        </w:numPr>
        <w:tabs>
          <w:tab w:val="left" w:pos="4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bieżąco zgłasza</w:t>
      </w:r>
      <w:r w:rsidR="007D1FD5">
        <w:rPr>
          <w:rFonts w:ascii="Times New Roman" w:hAnsi="Times New Roman" w:cs="Times New Roman"/>
          <w:sz w:val="24"/>
          <w:szCs w:val="24"/>
        </w:rPr>
        <w:t>ć zmiany nr telefonów i adresów;</w:t>
      </w:r>
    </w:p>
    <w:p w:rsidR="00C67A9B" w:rsidRDefault="007D1FD5" w:rsidP="007D1FD5">
      <w:pPr>
        <w:pStyle w:val="Akapitzlist"/>
        <w:numPr>
          <w:ilvl w:val="0"/>
          <w:numId w:val="32"/>
        </w:numPr>
        <w:tabs>
          <w:tab w:val="left" w:pos="4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67A9B" w:rsidRPr="007D1FD5">
        <w:rPr>
          <w:rFonts w:ascii="Times New Roman" w:hAnsi="Times New Roman" w:cs="Times New Roman"/>
          <w:sz w:val="24"/>
          <w:szCs w:val="24"/>
        </w:rPr>
        <w:t>bierać dzieci „na</w:t>
      </w:r>
      <w:r>
        <w:rPr>
          <w:rFonts w:ascii="Times New Roman" w:hAnsi="Times New Roman" w:cs="Times New Roman"/>
          <w:sz w:val="24"/>
          <w:szCs w:val="24"/>
        </w:rPr>
        <w:t xml:space="preserve"> cebulkę”, w salach jest ciepło;</w:t>
      </w:r>
    </w:p>
    <w:p w:rsidR="00C67A9B" w:rsidRPr="007D1FD5" w:rsidRDefault="007D1FD5" w:rsidP="007D1FD5">
      <w:pPr>
        <w:pStyle w:val="Akapitzlist"/>
        <w:numPr>
          <w:ilvl w:val="0"/>
          <w:numId w:val="32"/>
        </w:numPr>
        <w:tabs>
          <w:tab w:val="left" w:pos="4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1FD5">
        <w:rPr>
          <w:rFonts w:ascii="Times New Roman" w:hAnsi="Times New Roman" w:cs="Times New Roman"/>
          <w:sz w:val="24"/>
          <w:szCs w:val="24"/>
        </w:rPr>
        <w:t>d</w:t>
      </w:r>
      <w:r w:rsidR="00C67A9B" w:rsidRPr="007D1FD5">
        <w:rPr>
          <w:rFonts w:ascii="Times New Roman" w:hAnsi="Times New Roman" w:cs="Times New Roman"/>
          <w:sz w:val="24"/>
          <w:szCs w:val="24"/>
        </w:rPr>
        <w:t>ostosować ubiór dzieci do pory roku i temperatury – dzieci wychodzą na zewnątrz.</w:t>
      </w:r>
    </w:p>
    <w:p w:rsidR="00587325" w:rsidRDefault="00587325" w:rsidP="00C67A9B">
      <w:pPr>
        <w:pStyle w:val="Akapitzlist"/>
        <w:numPr>
          <w:ilvl w:val="0"/>
          <w:numId w:val="31"/>
        </w:numPr>
        <w:tabs>
          <w:tab w:val="left" w:pos="4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7A9B">
        <w:rPr>
          <w:rFonts w:ascii="Times New Roman" w:hAnsi="Times New Roman" w:cs="Times New Roman"/>
          <w:sz w:val="24"/>
          <w:szCs w:val="24"/>
        </w:rPr>
        <w:t>Dyżur letni</w:t>
      </w:r>
      <w:r w:rsidR="00951680" w:rsidRPr="00C67A9B">
        <w:rPr>
          <w:rFonts w:ascii="Times New Roman" w:hAnsi="Times New Roman" w:cs="Times New Roman"/>
          <w:sz w:val="24"/>
          <w:szCs w:val="24"/>
        </w:rPr>
        <w:t xml:space="preserve"> – o zasadach organizacji dyżuru letniego rodzice zostaną poinformowani w późniejszym terminie.</w:t>
      </w:r>
    </w:p>
    <w:p w:rsidR="00951680" w:rsidRDefault="00951680" w:rsidP="00551FFF">
      <w:pPr>
        <w:pStyle w:val="Akapitzlist"/>
        <w:numPr>
          <w:ilvl w:val="0"/>
          <w:numId w:val="31"/>
        </w:numPr>
        <w:tabs>
          <w:tab w:val="left" w:pos="4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>Bezpieczeństwo</w:t>
      </w:r>
      <w:r w:rsidR="00D95A03">
        <w:rPr>
          <w:rFonts w:ascii="Times New Roman" w:hAnsi="Times New Roman" w:cs="Times New Roman"/>
          <w:sz w:val="24"/>
          <w:szCs w:val="24"/>
        </w:rPr>
        <w:t xml:space="preserve"> na placu manewrowym</w:t>
      </w:r>
      <w:r w:rsidRPr="00551FFF">
        <w:rPr>
          <w:rFonts w:ascii="Times New Roman" w:hAnsi="Times New Roman" w:cs="Times New Roman"/>
          <w:sz w:val="24"/>
          <w:szCs w:val="24"/>
        </w:rPr>
        <w:t xml:space="preserve"> – wjeżdżamy </w:t>
      </w:r>
      <w:r w:rsidR="00D95A03">
        <w:rPr>
          <w:rFonts w:ascii="Times New Roman" w:hAnsi="Times New Roman" w:cs="Times New Roman"/>
          <w:sz w:val="24"/>
          <w:szCs w:val="24"/>
        </w:rPr>
        <w:t xml:space="preserve">i wyjeżdżamy </w:t>
      </w:r>
      <w:r w:rsidRPr="00551FFF">
        <w:rPr>
          <w:rFonts w:ascii="Times New Roman" w:hAnsi="Times New Roman" w:cs="Times New Roman"/>
          <w:sz w:val="24"/>
          <w:szCs w:val="24"/>
        </w:rPr>
        <w:t>na</w:t>
      </w:r>
      <w:r w:rsidR="00D95A03">
        <w:rPr>
          <w:rFonts w:ascii="Times New Roman" w:hAnsi="Times New Roman" w:cs="Times New Roman"/>
          <w:sz w:val="24"/>
          <w:szCs w:val="24"/>
        </w:rPr>
        <w:t xml:space="preserve"> teren przedszkola </w:t>
      </w:r>
      <w:r w:rsidRPr="00551FFF">
        <w:rPr>
          <w:rFonts w:ascii="Times New Roman" w:hAnsi="Times New Roman" w:cs="Times New Roman"/>
          <w:sz w:val="24"/>
          <w:szCs w:val="24"/>
        </w:rPr>
        <w:t>z dużą rozwagą, wolno, zwracamy uwagę na osoby i dzieci wychodzące z budynku oraz przestrzegamy znaków drogowych.</w:t>
      </w:r>
    </w:p>
    <w:p w:rsidR="00D95A03" w:rsidRDefault="00951680" w:rsidP="00035CFB">
      <w:pPr>
        <w:pStyle w:val="Akapitzlist"/>
        <w:numPr>
          <w:ilvl w:val="0"/>
          <w:numId w:val="31"/>
        </w:numPr>
        <w:tabs>
          <w:tab w:val="left" w:pos="4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 xml:space="preserve">W kolejnym </w:t>
      </w:r>
      <w:r w:rsidR="00D95A03">
        <w:rPr>
          <w:rFonts w:ascii="Times New Roman" w:hAnsi="Times New Roman" w:cs="Times New Roman"/>
          <w:sz w:val="24"/>
          <w:szCs w:val="24"/>
        </w:rPr>
        <w:t>roku szkolnym 2022-2023</w:t>
      </w:r>
      <w:r w:rsidR="0090380C" w:rsidRPr="00551FF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90380C" w:rsidRPr="00551FFF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90380C" w:rsidRPr="00551FFF">
        <w:rPr>
          <w:rFonts w:ascii="Times New Roman" w:hAnsi="Times New Roman" w:cs="Times New Roman"/>
          <w:sz w:val="24"/>
          <w:szCs w:val="24"/>
        </w:rPr>
        <w:t xml:space="preserve"> </w:t>
      </w:r>
      <w:r w:rsidRPr="00551FFF">
        <w:rPr>
          <w:rFonts w:ascii="Times New Roman" w:hAnsi="Times New Roman" w:cs="Times New Roman"/>
          <w:sz w:val="24"/>
          <w:szCs w:val="24"/>
        </w:rPr>
        <w:t>przedszkolnych w budynku SP-15 przec</w:t>
      </w:r>
      <w:r w:rsidR="00D95A03">
        <w:rPr>
          <w:rFonts w:ascii="Times New Roman" w:hAnsi="Times New Roman" w:cs="Times New Roman"/>
          <w:sz w:val="24"/>
          <w:szCs w:val="24"/>
        </w:rPr>
        <w:t>hodzą grupy: Gwiazdki, Aniołki, Kaczuszki i gdy zaistnieje taka potrzeba grupa dzieci 5-letnich wg wyznaczonych kryteriów.</w:t>
      </w:r>
    </w:p>
    <w:p w:rsidR="00B27818" w:rsidRPr="00A51E87" w:rsidRDefault="00D95A03" w:rsidP="00035CFB">
      <w:pPr>
        <w:pStyle w:val="Akapitzlist"/>
        <w:numPr>
          <w:ilvl w:val="0"/>
          <w:numId w:val="31"/>
        </w:numPr>
        <w:tabs>
          <w:tab w:val="left" w:pos="492"/>
        </w:tabs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A51E8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Lista rezerwowa aktywna na stronie internetowej naszego przedszkola od 01</w:t>
      </w:r>
      <w:r w:rsidR="0090380C" w:rsidRPr="00A51E8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  <w:r w:rsidRPr="00A51E8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09.2021 r.</w:t>
      </w:r>
    </w:p>
    <w:p w:rsidR="0081038B" w:rsidRDefault="0081038B" w:rsidP="00153EBD">
      <w:pPr>
        <w:pStyle w:val="Akapitzlist"/>
        <w:tabs>
          <w:tab w:val="left" w:pos="49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2F4E" w:rsidRPr="00A04132" w:rsidRDefault="00082F4E" w:rsidP="00A04132">
      <w:pPr>
        <w:tabs>
          <w:tab w:val="left" w:pos="49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4132">
        <w:rPr>
          <w:rFonts w:ascii="Times New Roman" w:hAnsi="Times New Roman" w:cs="Times New Roman"/>
          <w:b/>
          <w:sz w:val="36"/>
          <w:szCs w:val="36"/>
        </w:rPr>
        <w:t>I</w:t>
      </w:r>
      <w:r w:rsidR="009F1485" w:rsidRPr="00A04132">
        <w:rPr>
          <w:rFonts w:ascii="Times New Roman" w:hAnsi="Times New Roman" w:cs="Times New Roman"/>
          <w:b/>
          <w:sz w:val="36"/>
          <w:szCs w:val="36"/>
        </w:rPr>
        <w:t>X</w:t>
      </w:r>
      <w:r w:rsidRPr="00A04132">
        <w:rPr>
          <w:rFonts w:ascii="Times New Roman" w:hAnsi="Times New Roman" w:cs="Times New Roman"/>
          <w:b/>
          <w:sz w:val="36"/>
          <w:szCs w:val="36"/>
        </w:rPr>
        <w:t>.  Zapamiętaj – ważne!!!</w:t>
      </w:r>
    </w:p>
    <w:p w:rsidR="00402D8B" w:rsidRPr="002D51E1" w:rsidRDefault="00402D8B" w:rsidP="001A75D2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D51E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W trosce </w:t>
      </w:r>
      <w:r w:rsidR="002D51E1" w:rsidRPr="002D51E1">
        <w:rPr>
          <w:rFonts w:ascii="Times New Roman" w:hAnsi="Times New Roman" w:cs="Times New Roman"/>
          <w:b/>
          <w:color w:val="C00000"/>
          <w:sz w:val="24"/>
          <w:szCs w:val="24"/>
        </w:rPr>
        <w:t>o wspólne bezpieczeństwo bezwzglę</w:t>
      </w:r>
      <w:r w:rsidRPr="002D51E1">
        <w:rPr>
          <w:rFonts w:ascii="Times New Roman" w:hAnsi="Times New Roman" w:cs="Times New Roman"/>
          <w:b/>
          <w:color w:val="C00000"/>
          <w:sz w:val="24"/>
          <w:szCs w:val="24"/>
        </w:rPr>
        <w:t>dnie przestrzegaj zasad obowiązujących w przedsz</w:t>
      </w:r>
      <w:r w:rsidR="002D51E1" w:rsidRPr="002D51E1">
        <w:rPr>
          <w:rFonts w:ascii="Times New Roman" w:hAnsi="Times New Roman" w:cs="Times New Roman"/>
          <w:b/>
          <w:color w:val="C00000"/>
          <w:sz w:val="24"/>
          <w:szCs w:val="24"/>
        </w:rPr>
        <w:t>kolu; rozważnie podejmuj decyzje dotyczące uczęszczania dziecka do przedszkola.</w:t>
      </w:r>
    </w:p>
    <w:p w:rsidR="001A75D2" w:rsidRPr="002D51E1" w:rsidRDefault="001A75D2" w:rsidP="001A75D2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D51E1">
        <w:rPr>
          <w:rFonts w:ascii="Times New Roman" w:hAnsi="Times New Roman" w:cs="Times New Roman"/>
          <w:color w:val="C00000"/>
          <w:sz w:val="24"/>
          <w:szCs w:val="24"/>
        </w:rPr>
        <w:t>Do przedszkola przyprowadź dziecko zdrowe, bez objawów chorobowych</w:t>
      </w:r>
      <w:r w:rsidR="00EF5C73" w:rsidRPr="002D51E1">
        <w:rPr>
          <w:rFonts w:ascii="Times New Roman" w:hAnsi="Times New Roman" w:cs="Times New Roman"/>
          <w:color w:val="C00000"/>
          <w:sz w:val="24"/>
          <w:szCs w:val="24"/>
        </w:rPr>
        <w:t xml:space="preserve"> (np. katar, kaszel, gorączka)</w:t>
      </w:r>
      <w:r w:rsidRPr="002D51E1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EF5C73" w:rsidRPr="002D51E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F5C73" w:rsidRPr="002D51E1">
        <w:rPr>
          <w:rFonts w:ascii="Times New Roman" w:hAnsi="Times New Roman" w:cs="Times New Roman"/>
          <w:color w:val="C00000"/>
          <w:sz w:val="24"/>
          <w:szCs w:val="24"/>
          <w:u w:val="single"/>
        </w:rPr>
        <w:t>Objawy alergiczne – zaświadczenie od lekarza.</w:t>
      </w:r>
    </w:p>
    <w:p w:rsidR="0019211C" w:rsidRPr="001A75D2" w:rsidRDefault="0019211C" w:rsidP="001A75D2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Pobierz, wydrukuj i dostarcz wymagane dokumenty w pierwszym dniu pobytu dziecka w przedszkolu.</w:t>
      </w:r>
    </w:p>
    <w:p w:rsidR="00B27818" w:rsidRDefault="001A75D2" w:rsidP="00B27818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Możesz</w:t>
      </w:r>
      <w:r w:rsidR="00B27818" w:rsidRPr="001806D4">
        <w:rPr>
          <w:rFonts w:ascii="Times New Roman" w:hAnsi="Times New Roman" w:cs="Times New Roman"/>
          <w:sz w:val="24"/>
          <w:szCs w:val="24"/>
        </w:rPr>
        <w:t xml:space="preserve"> wchodzić z </w:t>
      </w:r>
      <w:r>
        <w:rPr>
          <w:rFonts w:ascii="Times New Roman" w:hAnsi="Times New Roman" w:cs="Times New Roman"/>
          <w:sz w:val="24"/>
          <w:szCs w:val="24"/>
        </w:rPr>
        <w:t>dzieckiem/</w:t>
      </w:r>
      <w:r w:rsidR="00B27818" w:rsidRPr="001806D4">
        <w:rPr>
          <w:rFonts w:ascii="Times New Roman" w:hAnsi="Times New Roman" w:cs="Times New Roman"/>
          <w:sz w:val="24"/>
          <w:szCs w:val="24"/>
        </w:rPr>
        <w:t>dziećmi wyłącznie do przestrzeni wspólnej przedszkola</w:t>
      </w:r>
      <w:r w:rsidR="00153EBD">
        <w:rPr>
          <w:rFonts w:ascii="Times New Roman" w:hAnsi="Times New Roman" w:cs="Times New Roman"/>
          <w:sz w:val="24"/>
          <w:szCs w:val="24"/>
        </w:rPr>
        <w:t>/</w:t>
      </w:r>
      <w:r w:rsidR="00B27818"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B27818" w:rsidRDefault="001A75D2" w:rsidP="00B27818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wejściem do budynku</w:t>
      </w:r>
      <w:r w:rsidR="00867DB5">
        <w:rPr>
          <w:rFonts w:ascii="Times New Roman" w:hAnsi="Times New Roman" w:cs="Times New Roman"/>
          <w:sz w:val="24"/>
          <w:szCs w:val="24"/>
        </w:rPr>
        <w:t xml:space="preserve"> załóż maseczkę</w:t>
      </w:r>
      <w:r>
        <w:rPr>
          <w:rFonts w:ascii="Times New Roman" w:hAnsi="Times New Roman" w:cs="Times New Roman"/>
          <w:sz w:val="24"/>
          <w:szCs w:val="24"/>
        </w:rPr>
        <w:t>, zdezynfekuj ręce lub załóż rękawiczki.</w:t>
      </w:r>
    </w:p>
    <w:p w:rsidR="001A75D2" w:rsidRDefault="001A75D2" w:rsidP="00B27818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Zachowaj dystans </w:t>
      </w:r>
      <w:r w:rsidR="00153EBD" w:rsidRPr="009A20F2">
        <w:rPr>
          <w:rFonts w:ascii="Times New Roman" w:hAnsi="Times New Roman" w:cs="Times New Roman"/>
          <w:sz w:val="24"/>
          <w:szCs w:val="24"/>
        </w:rPr>
        <w:t>społeczny w odniesieniu do pracowników przedszkola</w:t>
      </w:r>
      <w:r w:rsidR="00153EBD">
        <w:rPr>
          <w:rFonts w:ascii="Times New Roman" w:hAnsi="Times New Roman" w:cs="Times New Roman"/>
          <w:sz w:val="24"/>
          <w:szCs w:val="24"/>
        </w:rPr>
        <w:t>,</w:t>
      </w:r>
      <w:r w:rsidR="00153EBD" w:rsidRPr="009A20F2">
        <w:rPr>
          <w:rFonts w:ascii="Times New Roman" w:hAnsi="Times New Roman" w:cs="Times New Roman"/>
          <w:sz w:val="24"/>
          <w:szCs w:val="24"/>
        </w:rPr>
        <w:t xml:space="preserve"> jak i innych dzieci i ich rodziców wynoszący min</w:t>
      </w:r>
      <w:r w:rsidR="0090380C">
        <w:rPr>
          <w:rFonts w:ascii="Times New Roman" w:hAnsi="Times New Roman" w:cs="Times New Roman"/>
          <w:sz w:val="24"/>
          <w:szCs w:val="24"/>
        </w:rPr>
        <w:t>.</w:t>
      </w:r>
      <w:r w:rsidR="00D95A03">
        <w:rPr>
          <w:rFonts w:ascii="Times New Roman" w:hAnsi="Times New Roman" w:cs="Times New Roman"/>
          <w:sz w:val="24"/>
          <w:szCs w:val="24"/>
        </w:rPr>
        <w:t xml:space="preserve"> 1,5</w:t>
      </w:r>
      <w:r w:rsidR="00153EBD" w:rsidRPr="009A20F2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6D6FF8" w:rsidRDefault="006D6FF8" w:rsidP="00B27818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 przebywanie w budynku przedszkola/szkoły do niezbędnego minimum.</w:t>
      </w:r>
    </w:p>
    <w:p w:rsidR="001A75D2" w:rsidRDefault="00A04132" w:rsidP="001A75D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Codziennie</w:t>
      </w:r>
      <w:r w:rsidR="001A75D2">
        <w:rPr>
          <w:rFonts w:ascii="Times New Roman" w:hAnsi="Times New Roman" w:cs="Times New Roman"/>
          <w:sz w:val="24"/>
          <w:szCs w:val="24"/>
        </w:rPr>
        <w:t xml:space="preserve"> rejestruj elektronicznie  „wejście” i „wyjście</w:t>
      </w:r>
      <w:r w:rsidR="001A75D2" w:rsidRPr="00BF0503">
        <w:rPr>
          <w:rFonts w:ascii="Times New Roman" w:hAnsi="Times New Roman" w:cs="Times New Roman"/>
          <w:sz w:val="24"/>
          <w:szCs w:val="24"/>
        </w:rPr>
        <w:t>” dziecka do/z przedszkola.</w:t>
      </w:r>
    </w:p>
    <w:p w:rsidR="00C91588" w:rsidRDefault="00C91588" w:rsidP="001A75D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ofertą ubezpieczenia – ubezpieczenie dobrowolne.</w:t>
      </w:r>
    </w:p>
    <w:p w:rsidR="00F71649" w:rsidRPr="002D51E1" w:rsidRDefault="00F71649" w:rsidP="002D51E1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D51E1">
        <w:rPr>
          <w:rFonts w:ascii="Times New Roman" w:hAnsi="Times New Roman" w:cs="Times New Roman"/>
          <w:color w:val="C00000"/>
          <w:sz w:val="24"/>
          <w:szCs w:val="24"/>
        </w:rPr>
        <w:t>W przypadku niepokojących objawów chorobowych u dziecka zostaniesz niezwłocznie powiadomiony i zobowiązany do pilnego odebrania go z przedszkola.</w:t>
      </w:r>
    </w:p>
    <w:p w:rsidR="00947E36" w:rsidRDefault="00540694" w:rsidP="000427EC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1E1">
        <w:rPr>
          <w:rFonts w:ascii="Times New Roman" w:hAnsi="Times New Roman" w:cs="Times New Roman"/>
          <w:sz w:val="24"/>
          <w:szCs w:val="24"/>
        </w:rPr>
        <w:t>Systematycznie odwi</w:t>
      </w:r>
      <w:r w:rsidR="00402C53" w:rsidRPr="002D51E1">
        <w:rPr>
          <w:rFonts w:ascii="Times New Roman" w:hAnsi="Times New Roman" w:cs="Times New Roman"/>
          <w:sz w:val="24"/>
          <w:szCs w:val="24"/>
        </w:rPr>
        <w:t>edzaj stronę internetową</w:t>
      </w:r>
      <w:r w:rsidRPr="002D51E1">
        <w:rPr>
          <w:rFonts w:ascii="Times New Roman" w:hAnsi="Times New Roman" w:cs="Times New Roman"/>
          <w:sz w:val="24"/>
          <w:szCs w:val="24"/>
        </w:rPr>
        <w:t xml:space="preserve"> przedszkola</w:t>
      </w:r>
      <w:r w:rsidR="00402C53" w:rsidRPr="002D51E1">
        <w:rPr>
          <w:rFonts w:ascii="Times New Roman" w:hAnsi="Times New Roman" w:cs="Times New Roman"/>
          <w:sz w:val="24"/>
          <w:szCs w:val="24"/>
        </w:rPr>
        <w:t>, na której zamieszczane będą bieżące informacje.</w:t>
      </w:r>
    </w:p>
    <w:p w:rsidR="00D95A03" w:rsidRPr="00036728" w:rsidRDefault="00D95A03" w:rsidP="000427EC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36728">
        <w:rPr>
          <w:rFonts w:ascii="Times New Roman" w:hAnsi="Times New Roman" w:cs="Times New Roman"/>
          <w:color w:val="C00000"/>
          <w:sz w:val="24"/>
          <w:szCs w:val="24"/>
        </w:rPr>
        <w:t>Grupy: Gwiazdki, Aniołki, Kaczuszki i grupa dzieci 5-letnich</w:t>
      </w:r>
      <w:r w:rsidR="00036728" w:rsidRPr="00036728">
        <w:rPr>
          <w:rFonts w:ascii="Times New Roman" w:hAnsi="Times New Roman" w:cs="Times New Roman"/>
          <w:color w:val="C00000"/>
          <w:sz w:val="24"/>
          <w:szCs w:val="24"/>
        </w:rPr>
        <w:t xml:space="preserve"> (gdy zaistnieje taka potrzeba) w roku szkolnym 2022/2023  przechodzą do </w:t>
      </w:r>
      <w:proofErr w:type="spellStart"/>
      <w:r w:rsidR="00036728" w:rsidRPr="00036728">
        <w:rPr>
          <w:rFonts w:ascii="Times New Roman" w:hAnsi="Times New Roman" w:cs="Times New Roman"/>
          <w:color w:val="C00000"/>
          <w:sz w:val="24"/>
          <w:szCs w:val="24"/>
        </w:rPr>
        <w:t>sal</w:t>
      </w:r>
      <w:proofErr w:type="spellEnd"/>
      <w:r w:rsidR="00867DB5">
        <w:rPr>
          <w:rFonts w:ascii="Times New Roman" w:hAnsi="Times New Roman" w:cs="Times New Roman"/>
          <w:color w:val="C00000"/>
          <w:sz w:val="24"/>
          <w:szCs w:val="24"/>
        </w:rPr>
        <w:t xml:space="preserve"> przedszkolnych</w:t>
      </w:r>
      <w:r w:rsidR="00036728" w:rsidRPr="00036728">
        <w:rPr>
          <w:rFonts w:ascii="Times New Roman" w:hAnsi="Times New Roman" w:cs="Times New Roman"/>
          <w:color w:val="C00000"/>
          <w:sz w:val="24"/>
          <w:szCs w:val="24"/>
        </w:rPr>
        <w:t xml:space="preserve"> w budynku SP-15.</w:t>
      </w:r>
    </w:p>
    <w:p w:rsidR="00D028BB" w:rsidRPr="00D028BB" w:rsidRDefault="00D028BB" w:rsidP="00D028BB">
      <w:pPr>
        <w:pStyle w:val="Akapitzlist"/>
        <w:tabs>
          <w:tab w:val="left" w:pos="284"/>
        </w:tabs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00"/>
        </w:rPr>
      </w:pPr>
    </w:p>
    <w:p w:rsidR="0029647B" w:rsidRPr="0029647B" w:rsidRDefault="0029647B" w:rsidP="0029647B">
      <w:pPr>
        <w:pStyle w:val="Akapitzlist"/>
        <w:suppressAutoHyphens/>
        <w:spacing w:after="0" w:line="360" w:lineRule="auto"/>
        <w:ind w:left="143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47B" w:rsidRPr="00906F30" w:rsidRDefault="0029647B" w:rsidP="0029647B">
      <w:pPr>
        <w:tabs>
          <w:tab w:val="left" w:pos="284"/>
        </w:tabs>
        <w:suppressAutoHyphens/>
        <w:spacing w:after="0" w:line="360" w:lineRule="auto"/>
        <w:ind w:left="991"/>
        <w:jc w:val="both"/>
        <w:rPr>
          <w:rFonts w:ascii="Times New Roman" w:hAnsi="Times New Roman" w:cs="Times New Roman"/>
          <w:sz w:val="24"/>
          <w:szCs w:val="24"/>
        </w:rPr>
      </w:pPr>
    </w:p>
    <w:p w:rsidR="00930E8A" w:rsidRDefault="00930E8A" w:rsidP="00930E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3A5F" w:rsidRPr="00930E8A" w:rsidRDefault="00803A5F" w:rsidP="00930E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803A5F" w:rsidRPr="00930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16"/>
        <w:szCs w:val="16"/>
      </w:rPr>
    </w:lvl>
  </w:abstractNum>
  <w:abstractNum w:abstractNumId="1" w15:restartNumberingAfterBreak="0">
    <w:nsid w:val="00000007"/>
    <w:multiLevelType w:val="singleLevel"/>
    <w:tmpl w:val="F69699E8"/>
    <w:name w:val="WW8Num22"/>
    <w:lvl w:ilvl="0">
      <w:start w:val="1"/>
      <w:numFmt w:val="lowerLetter"/>
      <w:lvlText w:val="%1)"/>
      <w:lvlJc w:val="left"/>
      <w:pPr>
        <w:tabs>
          <w:tab w:val="num" w:pos="709"/>
        </w:tabs>
        <w:ind w:left="1070" w:hanging="360"/>
      </w:pPr>
      <w:rPr>
        <w:rFonts w:ascii="Times New Roman" w:eastAsiaTheme="minorHAnsi" w:hAnsi="Times New Roman" w:cs="Times New Roman"/>
        <w:b/>
        <w:bCs/>
        <w:sz w:val="16"/>
        <w:szCs w:val="16"/>
      </w:rPr>
    </w:lvl>
  </w:abstractNum>
  <w:abstractNum w:abstractNumId="2" w15:restartNumberingAfterBreak="0">
    <w:nsid w:val="0000000B"/>
    <w:multiLevelType w:val="multilevel"/>
    <w:tmpl w:val="0000000B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singleLevel"/>
    <w:tmpl w:val="0000000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16"/>
        <w:szCs w:val="16"/>
      </w:rPr>
    </w:lvl>
  </w:abstractNum>
  <w:abstractNum w:abstractNumId="4" w15:restartNumberingAfterBreak="0">
    <w:nsid w:val="0000000D"/>
    <w:multiLevelType w:val="multilevel"/>
    <w:tmpl w:val="37E0EF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3550035"/>
    <w:multiLevelType w:val="hybridMultilevel"/>
    <w:tmpl w:val="43F45254"/>
    <w:lvl w:ilvl="0" w:tplc="C95E94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3EA46B1"/>
    <w:multiLevelType w:val="hybridMultilevel"/>
    <w:tmpl w:val="B86E0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77528"/>
    <w:multiLevelType w:val="hybridMultilevel"/>
    <w:tmpl w:val="AEE892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9E7273B"/>
    <w:multiLevelType w:val="hybridMultilevel"/>
    <w:tmpl w:val="DD5469DC"/>
    <w:lvl w:ilvl="0" w:tplc="8A8CAE9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5E9333A"/>
    <w:multiLevelType w:val="hybridMultilevel"/>
    <w:tmpl w:val="AF46BA8C"/>
    <w:lvl w:ilvl="0" w:tplc="2D3E08FA">
      <w:start w:val="1"/>
      <w:numFmt w:val="decimal"/>
      <w:lvlText w:val="%1."/>
      <w:lvlJc w:val="left"/>
      <w:pPr>
        <w:ind w:left="852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0" w15:restartNumberingAfterBreak="0">
    <w:nsid w:val="1BDC7D4A"/>
    <w:multiLevelType w:val="hybridMultilevel"/>
    <w:tmpl w:val="5DA2682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285000"/>
    <w:multiLevelType w:val="hybridMultilevel"/>
    <w:tmpl w:val="8B2A7428"/>
    <w:lvl w:ilvl="0" w:tplc="0AC237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3204E44"/>
    <w:multiLevelType w:val="hybridMultilevel"/>
    <w:tmpl w:val="AC42FDB0"/>
    <w:lvl w:ilvl="0" w:tplc="2D3E08FA">
      <w:start w:val="1"/>
      <w:numFmt w:val="decimal"/>
      <w:lvlText w:val="%1."/>
      <w:lvlJc w:val="left"/>
      <w:pPr>
        <w:ind w:left="852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54EF3"/>
    <w:multiLevelType w:val="hybridMultilevel"/>
    <w:tmpl w:val="D8500F88"/>
    <w:lvl w:ilvl="0" w:tplc="38B857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D3108"/>
    <w:multiLevelType w:val="hybridMultilevel"/>
    <w:tmpl w:val="C5B07608"/>
    <w:lvl w:ilvl="0" w:tplc="3C8C22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0074B79"/>
    <w:multiLevelType w:val="hybridMultilevel"/>
    <w:tmpl w:val="C5B07608"/>
    <w:lvl w:ilvl="0" w:tplc="3C8C2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136E1"/>
    <w:multiLevelType w:val="hybridMultilevel"/>
    <w:tmpl w:val="4B824302"/>
    <w:lvl w:ilvl="0" w:tplc="5B0C5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0F0063"/>
    <w:multiLevelType w:val="hybridMultilevel"/>
    <w:tmpl w:val="A62A091A"/>
    <w:lvl w:ilvl="0" w:tplc="BD389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81B1B"/>
    <w:multiLevelType w:val="hybridMultilevel"/>
    <w:tmpl w:val="AA0CFDFC"/>
    <w:lvl w:ilvl="0" w:tplc="034A84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3876A5"/>
    <w:multiLevelType w:val="hybridMultilevel"/>
    <w:tmpl w:val="D8500F88"/>
    <w:lvl w:ilvl="0" w:tplc="38B857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20207"/>
    <w:multiLevelType w:val="hybridMultilevel"/>
    <w:tmpl w:val="BF1631DC"/>
    <w:lvl w:ilvl="0" w:tplc="B3868E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0A3657A"/>
    <w:multiLevelType w:val="hybridMultilevel"/>
    <w:tmpl w:val="C5B07608"/>
    <w:lvl w:ilvl="0" w:tplc="3C8C2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208C9"/>
    <w:multiLevelType w:val="hybridMultilevel"/>
    <w:tmpl w:val="08C02EFA"/>
    <w:lvl w:ilvl="0" w:tplc="C95E9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64BBA"/>
    <w:multiLevelType w:val="hybridMultilevel"/>
    <w:tmpl w:val="CC78BD92"/>
    <w:lvl w:ilvl="0" w:tplc="3C8C2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4C26BE"/>
    <w:multiLevelType w:val="hybridMultilevel"/>
    <w:tmpl w:val="DA30E208"/>
    <w:lvl w:ilvl="0" w:tplc="C95E9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70CFB"/>
    <w:multiLevelType w:val="hybridMultilevel"/>
    <w:tmpl w:val="6240C0A2"/>
    <w:lvl w:ilvl="0" w:tplc="36F81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3940C23"/>
    <w:multiLevelType w:val="hybridMultilevel"/>
    <w:tmpl w:val="C5B07608"/>
    <w:lvl w:ilvl="0" w:tplc="3C8C2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64492"/>
    <w:multiLevelType w:val="hybridMultilevel"/>
    <w:tmpl w:val="79EE040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562D333C"/>
    <w:multiLevelType w:val="hybridMultilevel"/>
    <w:tmpl w:val="3470204A"/>
    <w:lvl w:ilvl="0" w:tplc="71FA2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A96196"/>
    <w:multiLevelType w:val="hybridMultilevel"/>
    <w:tmpl w:val="6E066724"/>
    <w:lvl w:ilvl="0" w:tplc="A91E5E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EA0722"/>
    <w:multiLevelType w:val="hybridMultilevel"/>
    <w:tmpl w:val="CEB8E74E"/>
    <w:lvl w:ilvl="0" w:tplc="0C4AB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383406"/>
    <w:multiLevelType w:val="hybridMultilevel"/>
    <w:tmpl w:val="08C02EFA"/>
    <w:lvl w:ilvl="0" w:tplc="C95E9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B5A28"/>
    <w:multiLevelType w:val="hybridMultilevel"/>
    <w:tmpl w:val="152212B2"/>
    <w:name w:val="WW8Num222"/>
    <w:lvl w:ilvl="0" w:tplc="C7DCE32E">
      <w:start w:val="1"/>
      <w:numFmt w:val="lowerLetter"/>
      <w:lvlText w:val="%1)"/>
      <w:lvlJc w:val="left"/>
      <w:pPr>
        <w:tabs>
          <w:tab w:val="num" w:pos="1429"/>
        </w:tabs>
        <w:ind w:left="1790" w:hanging="360"/>
      </w:pPr>
      <w:rPr>
        <w:rFonts w:ascii="Times New Roman" w:eastAsiaTheme="minorHAnsi" w:hAnsi="Times New Roman" w:cs="Times New Roman"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03BCF"/>
    <w:multiLevelType w:val="hybridMultilevel"/>
    <w:tmpl w:val="5D96ABDC"/>
    <w:lvl w:ilvl="0" w:tplc="F69699E8">
      <w:start w:val="1"/>
      <w:numFmt w:val="lowerLetter"/>
      <w:lvlText w:val="%1)"/>
      <w:lvlJc w:val="left"/>
      <w:pPr>
        <w:tabs>
          <w:tab w:val="num" w:pos="1429"/>
        </w:tabs>
        <w:ind w:left="1790" w:hanging="360"/>
      </w:pPr>
      <w:rPr>
        <w:rFonts w:ascii="Times New Roman" w:eastAsiaTheme="minorHAnsi" w:hAnsi="Times New Roman" w:cs="Times New Roman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270682"/>
    <w:multiLevelType w:val="hybridMultilevel"/>
    <w:tmpl w:val="A89E24C8"/>
    <w:lvl w:ilvl="0" w:tplc="F69699E8">
      <w:start w:val="1"/>
      <w:numFmt w:val="lowerLetter"/>
      <w:lvlText w:val="%1)"/>
      <w:lvlJc w:val="left"/>
      <w:pPr>
        <w:tabs>
          <w:tab w:val="num" w:pos="1429"/>
        </w:tabs>
        <w:ind w:left="1790" w:hanging="360"/>
      </w:pPr>
      <w:rPr>
        <w:rFonts w:ascii="Times New Roman" w:eastAsiaTheme="minorHAnsi" w:hAnsi="Times New Roman" w:cs="Times New Roman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A0312EB"/>
    <w:multiLevelType w:val="hybridMultilevel"/>
    <w:tmpl w:val="C5B07608"/>
    <w:lvl w:ilvl="0" w:tplc="3C8C2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A5245"/>
    <w:multiLevelType w:val="hybridMultilevel"/>
    <w:tmpl w:val="EC807072"/>
    <w:lvl w:ilvl="0" w:tplc="28A82D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73A74"/>
    <w:multiLevelType w:val="hybridMultilevel"/>
    <w:tmpl w:val="611A7B9C"/>
    <w:lvl w:ilvl="0" w:tplc="70829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C0614"/>
    <w:multiLevelType w:val="hybridMultilevel"/>
    <w:tmpl w:val="C5B07608"/>
    <w:lvl w:ilvl="0" w:tplc="3C8C2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28"/>
  </w:num>
  <w:num w:numId="4">
    <w:abstractNumId w:val="26"/>
  </w:num>
  <w:num w:numId="5">
    <w:abstractNumId w:val="35"/>
  </w:num>
  <w:num w:numId="6">
    <w:abstractNumId w:val="6"/>
  </w:num>
  <w:num w:numId="7">
    <w:abstractNumId w:val="13"/>
  </w:num>
  <w:num w:numId="8">
    <w:abstractNumId w:val="17"/>
  </w:num>
  <w:num w:numId="9">
    <w:abstractNumId w:val="30"/>
  </w:num>
  <w:num w:numId="10">
    <w:abstractNumId w:val="38"/>
  </w:num>
  <w:num w:numId="11">
    <w:abstractNumId w:val="21"/>
  </w:num>
  <w:num w:numId="12">
    <w:abstractNumId w:val="19"/>
  </w:num>
  <w:num w:numId="13">
    <w:abstractNumId w:val="0"/>
  </w:num>
  <w:num w:numId="14">
    <w:abstractNumId w:val="1"/>
  </w:num>
  <w:num w:numId="15">
    <w:abstractNumId w:val="3"/>
  </w:num>
  <w:num w:numId="16">
    <w:abstractNumId w:val="25"/>
  </w:num>
  <w:num w:numId="17">
    <w:abstractNumId w:val="8"/>
  </w:num>
  <w:num w:numId="18">
    <w:abstractNumId w:val="20"/>
  </w:num>
  <w:num w:numId="19">
    <w:abstractNumId w:val="4"/>
  </w:num>
  <w:num w:numId="20">
    <w:abstractNumId w:val="18"/>
  </w:num>
  <w:num w:numId="21">
    <w:abstractNumId w:val="2"/>
  </w:num>
  <w:num w:numId="22">
    <w:abstractNumId w:val="27"/>
  </w:num>
  <w:num w:numId="23">
    <w:abstractNumId w:val="33"/>
  </w:num>
  <w:num w:numId="24">
    <w:abstractNumId w:val="34"/>
  </w:num>
  <w:num w:numId="25">
    <w:abstractNumId w:val="32"/>
  </w:num>
  <w:num w:numId="26">
    <w:abstractNumId w:val="11"/>
  </w:num>
  <w:num w:numId="27">
    <w:abstractNumId w:val="10"/>
  </w:num>
  <w:num w:numId="28">
    <w:abstractNumId w:val="31"/>
  </w:num>
  <w:num w:numId="29">
    <w:abstractNumId w:val="16"/>
  </w:num>
  <w:num w:numId="30">
    <w:abstractNumId w:val="22"/>
  </w:num>
  <w:num w:numId="31">
    <w:abstractNumId w:val="24"/>
  </w:num>
  <w:num w:numId="32">
    <w:abstractNumId w:val="7"/>
  </w:num>
  <w:num w:numId="33">
    <w:abstractNumId w:val="15"/>
  </w:num>
  <w:num w:numId="34">
    <w:abstractNumId w:val="23"/>
  </w:num>
  <w:num w:numId="35">
    <w:abstractNumId w:val="5"/>
  </w:num>
  <w:num w:numId="36">
    <w:abstractNumId w:val="9"/>
  </w:num>
  <w:num w:numId="37">
    <w:abstractNumId w:val="12"/>
  </w:num>
  <w:num w:numId="38">
    <w:abstractNumId w:val="3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8A"/>
    <w:rsid w:val="0001746C"/>
    <w:rsid w:val="00035CFB"/>
    <w:rsid w:val="00036728"/>
    <w:rsid w:val="000427EC"/>
    <w:rsid w:val="000717F0"/>
    <w:rsid w:val="00082F4E"/>
    <w:rsid w:val="000D575C"/>
    <w:rsid w:val="00111546"/>
    <w:rsid w:val="00144830"/>
    <w:rsid w:val="00147502"/>
    <w:rsid w:val="00153EBD"/>
    <w:rsid w:val="00184020"/>
    <w:rsid w:val="00185FF9"/>
    <w:rsid w:val="001902C4"/>
    <w:rsid w:val="00190839"/>
    <w:rsid w:val="0019211C"/>
    <w:rsid w:val="001A75D2"/>
    <w:rsid w:val="001F3FB7"/>
    <w:rsid w:val="001F6531"/>
    <w:rsid w:val="00214602"/>
    <w:rsid w:val="00295631"/>
    <w:rsid w:val="0029647B"/>
    <w:rsid w:val="002D51E1"/>
    <w:rsid w:val="002F0C35"/>
    <w:rsid w:val="00301577"/>
    <w:rsid w:val="00301990"/>
    <w:rsid w:val="0031215B"/>
    <w:rsid w:val="00352809"/>
    <w:rsid w:val="003D3C70"/>
    <w:rsid w:val="004025F5"/>
    <w:rsid w:val="00402C53"/>
    <w:rsid w:val="00402D8B"/>
    <w:rsid w:val="004328D6"/>
    <w:rsid w:val="00457EBE"/>
    <w:rsid w:val="00460AE5"/>
    <w:rsid w:val="0047267A"/>
    <w:rsid w:val="004755A2"/>
    <w:rsid w:val="004A045B"/>
    <w:rsid w:val="004D44C6"/>
    <w:rsid w:val="004E5915"/>
    <w:rsid w:val="00515704"/>
    <w:rsid w:val="00527017"/>
    <w:rsid w:val="005340E5"/>
    <w:rsid w:val="00540694"/>
    <w:rsid w:val="00551FFF"/>
    <w:rsid w:val="00587325"/>
    <w:rsid w:val="00591AA9"/>
    <w:rsid w:val="005A03BD"/>
    <w:rsid w:val="005A7848"/>
    <w:rsid w:val="005B1959"/>
    <w:rsid w:val="006153E9"/>
    <w:rsid w:val="00622709"/>
    <w:rsid w:val="00630C86"/>
    <w:rsid w:val="006B16A0"/>
    <w:rsid w:val="006D6FF8"/>
    <w:rsid w:val="0077670C"/>
    <w:rsid w:val="00796E76"/>
    <w:rsid w:val="007D1FD5"/>
    <w:rsid w:val="00803A5F"/>
    <w:rsid w:val="0080584C"/>
    <w:rsid w:val="0081038B"/>
    <w:rsid w:val="008303F5"/>
    <w:rsid w:val="00867DB5"/>
    <w:rsid w:val="00871C80"/>
    <w:rsid w:val="0087491E"/>
    <w:rsid w:val="00887ED7"/>
    <w:rsid w:val="008A56F9"/>
    <w:rsid w:val="0090380C"/>
    <w:rsid w:val="00906F30"/>
    <w:rsid w:val="00914F37"/>
    <w:rsid w:val="0091541D"/>
    <w:rsid w:val="00930E8A"/>
    <w:rsid w:val="009310E0"/>
    <w:rsid w:val="00937843"/>
    <w:rsid w:val="00947E36"/>
    <w:rsid w:val="00951680"/>
    <w:rsid w:val="00955149"/>
    <w:rsid w:val="00957C15"/>
    <w:rsid w:val="009670D1"/>
    <w:rsid w:val="0097650B"/>
    <w:rsid w:val="009A39F5"/>
    <w:rsid w:val="009B111B"/>
    <w:rsid w:val="009F1485"/>
    <w:rsid w:val="00A02394"/>
    <w:rsid w:val="00A04132"/>
    <w:rsid w:val="00A3573A"/>
    <w:rsid w:val="00A50C8C"/>
    <w:rsid w:val="00A51E87"/>
    <w:rsid w:val="00A65ABC"/>
    <w:rsid w:val="00A84666"/>
    <w:rsid w:val="00A86A4C"/>
    <w:rsid w:val="00AD3C5B"/>
    <w:rsid w:val="00B234F2"/>
    <w:rsid w:val="00B27818"/>
    <w:rsid w:val="00B30B26"/>
    <w:rsid w:val="00B52CFA"/>
    <w:rsid w:val="00B73E0C"/>
    <w:rsid w:val="00BE51C2"/>
    <w:rsid w:val="00BF0503"/>
    <w:rsid w:val="00C12620"/>
    <w:rsid w:val="00C434F1"/>
    <w:rsid w:val="00C67A9B"/>
    <w:rsid w:val="00C827D7"/>
    <w:rsid w:val="00C91588"/>
    <w:rsid w:val="00C938A4"/>
    <w:rsid w:val="00CC5C01"/>
    <w:rsid w:val="00CE154E"/>
    <w:rsid w:val="00D028BB"/>
    <w:rsid w:val="00D06B08"/>
    <w:rsid w:val="00D11158"/>
    <w:rsid w:val="00D352F5"/>
    <w:rsid w:val="00D54307"/>
    <w:rsid w:val="00D85135"/>
    <w:rsid w:val="00D95A03"/>
    <w:rsid w:val="00DA44E2"/>
    <w:rsid w:val="00DB224E"/>
    <w:rsid w:val="00DC0A2E"/>
    <w:rsid w:val="00E9661D"/>
    <w:rsid w:val="00EF5C73"/>
    <w:rsid w:val="00F10294"/>
    <w:rsid w:val="00F71649"/>
    <w:rsid w:val="00F82733"/>
    <w:rsid w:val="00F972BF"/>
    <w:rsid w:val="00F9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AB619-1275-4DEB-A164-E653FBB5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44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E8A"/>
    <w:pPr>
      <w:ind w:left="720"/>
      <w:contextualSpacing/>
    </w:pPr>
  </w:style>
  <w:style w:type="paragraph" w:styleId="Bezodstpw">
    <w:name w:val="No Spacing"/>
    <w:uiPriority w:val="1"/>
    <w:qFormat/>
    <w:rsid w:val="00947E3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4F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48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D85F-A82C-449C-931A-8CA33DAC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8</Pages>
  <Words>2514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37</cp:revision>
  <cp:lastPrinted>2021-08-11T10:46:00Z</cp:lastPrinted>
  <dcterms:created xsi:type="dcterms:W3CDTF">2020-08-14T08:48:00Z</dcterms:created>
  <dcterms:modified xsi:type="dcterms:W3CDTF">2021-08-16T11:43:00Z</dcterms:modified>
</cp:coreProperties>
</file>